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40" w:rsidRDefault="00D43F40" w:rsidP="00D43F40">
      <w:pPr>
        <w:widowControl/>
        <w:tabs>
          <w:tab w:val="left" w:pos="5234"/>
        </w:tabs>
        <w:spacing w:before="25" w:after="25"/>
        <w:ind w:left="3969"/>
        <w:jc w:val="both"/>
        <w:rPr>
          <w:rFonts w:ascii="Times New Roman" w:hAnsi="Times New Roman" w:cs="Times New Roman"/>
          <w:color w:val="auto"/>
        </w:rPr>
      </w:pPr>
      <w:r w:rsidRPr="00D43F40">
        <w:rPr>
          <w:rFonts w:ascii="Times New Roman" w:hAnsi="Times New Roman" w:cs="Times New Roman"/>
          <w:color w:val="auto"/>
        </w:rPr>
        <w:t>Заведующему МБДОУ «</w:t>
      </w:r>
      <w:r w:rsidR="00363E3F">
        <w:rPr>
          <w:rFonts w:ascii="Times New Roman" w:hAnsi="Times New Roman" w:cs="Times New Roman"/>
          <w:color w:val="auto"/>
        </w:rPr>
        <w:t>Детский сад  № 37</w:t>
      </w:r>
      <w:r w:rsidRPr="00D43F40">
        <w:rPr>
          <w:rFonts w:ascii="Times New Roman" w:hAnsi="Times New Roman" w:cs="Times New Roman"/>
          <w:color w:val="auto"/>
        </w:rPr>
        <w:t xml:space="preserve"> «</w:t>
      </w:r>
      <w:r w:rsidR="00363E3F">
        <w:rPr>
          <w:rFonts w:ascii="Times New Roman" w:hAnsi="Times New Roman" w:cs="Times New Roman"/>
          <w:color w:val="auto"/>
        </w:rPr>
        <w:t xml:space="preserve">Веснянка» </w:t>
      </w:r>
    </w:p>
    <w:p w:rsidR="00363E3F" w:rsidRPr="00D43F40" w:rsidRDefault="00363E3F" w:rsidP="00D43F40">
      <w:pPr>
        <w:widowControl/>
        <w:tabs>
          <w:tab w:val="left" w:pos="5234"/>
        </w:tabs>
        <w:spacing w:before="25" w:after="25"/>
        <w:ind w:left="396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Толмачевой Татьяне Михайловне</w:t>
      </w:r>
    </w:p>
    <w:p w:rsidR="00D43F40" w:rsidRPr="00D43F40" w:rsidRDefault="00D43F40" w:rsidP="00D43F40">
      <w:pPr>
        <w:widowControl/>
        <w:tabs>
          <w:tab w:val="left" w:pos="5234"/>
        </w:tabs>
        <w:spacing w:before="25" w:after="25"/>
        <w:ind w:left="3969"/>
        <w:jc w:val="both"/>
        <w:rPr>
          <w:rFonts w:ascii="Times New Roman" w:hAnsi="Times New Roman" w:cs="Times New Roman"/>
          <w:color w:val="auto"/>
          <w:u w:val="single"/>
        </w:rPr>
      </w:pPr>
      <w:r w:rsidRPr="00D43F40">
        <w:rPr>
          <w:rFonts w:ascii="Times New Roman" w:hAnsi="Times New Roman" w:cs="Times New Roman"/>
          <w:color w:val="auto"/>
        </w:rPr>
        <w:t>от _______________________________________________</w:t>
      </w:r>
    </w:p>
    <w:p w:rsidR="00D43F40" w:rsidRPr="00D43F40" w:rsidRDefault="00D43F40" w:rsidP="00D43F40">
      <w:pPr>
        <w:widowControl/>
        <w:tabs>
          <w:tab w:val="left" w:pos="5234"/>
        </w:tabs>
        <w:spacing w:before="25" w:after="25"/>
        <w:ind w:left="3969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D43F4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                            ФИО родителя (законного представителя)</w:t>
      </w:r>
    </w:p>
    <w:p w:rsidR="00D43F40" w:rsidRPr="00D43F40" w:rsidRDefault="00D43F40" w:rsidP="00D43F40">
      <w:pPr>
        <w:widowControl/>
        <w:tabs>
          <w:tab w:val="left" w:pos="5234"/>
        </w:tabs>
        <w:spacing w:before="25" w:after="25"/>
        <w:ind w:left="3969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D43F40">
        <w:rPr>
          <w:rFonts w:ascii="Times New Roman" w:hAnsi="Times New Roman" w:cs="Times New Roman"/>
          <w:i/>
          <w:color w:val="auto"/>
          <w:sz w:val="20"/>
          <w:szCs w:val="20"/>
        </w:rPr>
        <w:t>___________________________________________________________</w:t>
      </w:r>
    </w:p>
    <w:p w:rsidR="00D43F40" w:rsidRPr="00D43F40" w:rsidRDefault="00D43F40" w:rsidP="00D43F40">
      <w:pPr>
        <w:widowControl/>
        <w:shd w:val="clear" w:color="auto" w:fill="FFFFFF"/>
        <w:ind w:left="3969"/>
        <w:jc w:val="both"/>
        <w:textAlignment w:val="baseline"/>
        <w:rPr>
          <w:rFonts w:ascii="Times New Roman" w:hAnsi="Times New Roman" w:cs="Times New Roman"/>
          <w:i/>
          <w:iCs/>
          <w:color w:val="auto"/>
        </w:rPr>
      </w:pPr>
      <w:r w:rsidRPr="00D43F40">
        <w:rPr>
          <w:rFonts w:ascii="Times New Roman" w:hAnsi="Times New Roman" w:cs="Times New Roman"/>
          <w:color w:val="auto"/>
        </w:rPr>
        <w:t>Документ, удостоверяющий личность:</w:t>
      </w:r>
      <w:r w:rsidRPr="00D43F40">
        <w:rPr>
          <w:rFonts w:ascii="Times New Roman" w:hAnsi="Times New Roman" w:cs="Times New Roman"/>
          <w:i/>
          <w:iCs/>
          <w:color w:val="auto"/>
        </w:rPr>
        <w:t xml:space="preserve"> </w:t>
      </w:r>
    </w:p>
    <w:p w:rsidR="00D43F40" w:rsidRPr="00D43F40" w:rsidRDefault="00D43F40" w:rsidP="00D43F40">
      <w:pPr>
        <w:widowControl/>
        <w:shd w:val="clear" w:color="auto" w:fill="FFFFFF"/>
        <w:ind w:left="3969"/>
        <w:jc w:val="both"/>
        <w:textAlignment w:val="baseline"/>
        <w:rPr>
          <w:rFonts w:ascii="Times New Roman" w:hAnsi="Times New Roman" w:cs="Times New Roman"/>
          <w:iCs/>
          <w:color w:val="auto"/>
        </w:rPr>
      </w:pPr>
      <w:r w:rsidRPr="00D43F40">
        <w:rPr>
          <w:rFonts w:ascii="Times New Roman" w:hAnsi="Times New Roman" w:cs="Times New Roman"/>
          <w:iCs/>
          <w:color w:val="auto"/>
        </w:rPr>
        <w:t>_________________________________________________</w:t>
      </w:r>
    </w:p>
    <w:p w:rsidR="00D43F40" w:rsidRPr="00D43F40" w:rsidRDefault="00D43F40" w:rsidP="00D43F40">
      <w:pPr>
        <w:widowControl/>
        <w:shd w:val="clear" w:color="auto" w:fill="FFFFFF"/>
        <w:ind w:left="3969"/>
        <w:jc w:val="both"/>
        <w:textAlignment w:val="baseline"/>
        <w:rPr>
          <w:rFonts w:ascii="Times New Roman" w:hAnsi="Times New Roman" w:cs="Times New Roman"/>
          <w:iCs/>
          <w:color w:val="auto"/>
          <w:u w:val="single"/>
        </w:rPr>
      </w:pPr>
      <w:r w:rsidRPr="00D43F40"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                 наименование документа, серия, номер, дата выдачи,</w:t>
      </w:r>
    </w:p>
    <w:p w:rsidR="00D43F40" w:rsidRPr="00D43F40" w:rsidRDefault="00D43F40" w:rsidP="00D43F40">
      <w:pPr>
        <w:widowControl/>
        <w:shd w:val="clear" w:color="auto" w:fill="FFFFFF"/>
        <w:ind w:left="3969"/>
        <w:jc w:val="both"/>
        <w:textAlignment w:val="baseline"/>
        <w:rPr>
          <w:rFonts w:ascii="Times New Roman" w:hAnsi="Times New Roman" w:cs="Times New Roman"/>
          <w:b/>
          <w:i/>
          <w:iCs/>
          <w:color w:val="auto"/>
        </w:rPr>
      </w:pPr>
      <w:r w:rsidRPr="00D43F40">
        <w:rPr>
          <w:rFonts w:ascii="Times New Roman" w:hAnsi="Times New Roman" w:cs="Times New Roman"/>
          <w:iCs/>
          <w:color w:val="auto"/>
        </w:rPr>
        <w:t>_________________________________________________</w:t>
      </w:r>
      <w:r w:rsidRPr="00D43F40">
        <w:rPr>
          <w:rFonts w:ascii="Times New Roman" w:hAnsi="Times New Roman" w:cs="Times New Roman"/>
          <w:b/>
          <w:i/>
          <w:iCs/>
          <w:color w:val="auto"/>
          <w:sz w:val="18"/>
          <w:szCs w:val="18"/>
        </w:rPr>
        <w:t xml:space="preserve">      </w:t>
      </w:r>
    </w:p>
    <w:p w:rsidR="00D43F40" w:rsidRPr="00D43F40" w:rsidRDefault="00D43F40" w:rsidP="00D43F40">
      <w:pPr>
        <w:widowControl/>
        <w:shd w:val="clear" w:color="auto" w:fill="FFFFFF"/>
        <w:ind w:left="3969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D43F40"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                         наименование органа, выдавшего документ</w:t>
      </w:r>
    </w:p>
    <w:p w:rsidR="00D43F40" w:rsidRPr="00D43F40" w:rsidRDefault="00D43F40" w:rsidP="00D43F40">
      <w:pPr>
        <w:widowControl/>
        <w:spacing w:before="25" w:after="25"/>
        <w:jc w:val="center"/>
        <w:rPr>
          <w:rFonts w:ascii="Times New Roman" w:hAnsi="Times New Roman" w:cs="Times New Roman"/>
          <w:color w:val="auto"/>
        </w:rPr>
      </w:pPr>
    </w:p>
    <w:p w:rsidR="00D43F40" w:rsidRPr="00D43F40" w:rsidRDefault="00D43F40" w:rsidP="00D43F40">
      <w:pPr>
        <w:widowControl/>
        <w:spacing w:before="25" w:after="25"/>
        <w:jc w:val="center"/>
        <w:rPr>
          <w:rFonts w:ascii="Times New Roman" w:hAnsi="Times New Roman" w:cs="Times New Roman"/>
          <w:color w:val="auto"/>
        </w:rPr>
      </w:pPr>
      <w:r w:rsidRPr="00D43F40">
        <w:rPr>
          <w:rFonts w:ascii="Times New Roman" w:hAnsi="Times New Roman" w:cs="Times New Roman"/>
          <w:color w:val="auto"/>
        </w:rPr>
        <w:t>ЗАЯВЛЕНИЕ</w:t>
      </w:r>
    </w:p>
    <w:p w:rsidR="00D43F40" w:rsidRPr="00D43F40" w:rsidRDefault="00D43F40" w:rsidP="00D43F40">
      <w:pPr>
        <w:widowControl/>
        <w:tabs>
          <w:tab w:val="left" w:pos="567"/>
        </w:tabs>
        <w:spacing w:before="25" w:after="25"/>
        <w:jc w:val="both"/>
        <w:rPr>
          <w:rFonts w:ascii="Times New Roman" w:hAnsi="Times New Roman" w:cs="Times New Roman"/>
          <w:color w:val="auto"/>
        </w:rPr>
      </w:pPr>
      <w:r w:rsidRPr="00D43F40">
        <w:rPr>
          <w:rFonts w:ascii="Times New Roman" w:hAnsi="Times New Roman" w:cs="Times New Roman"/>
          <w:color w:val="auto"/>
        </w:rPr>
        <w:tab/>
        <w:t xml:space="preserve">На основании направления МКУ «Управление образования» города Рубцовска </w:t>
      </w:r>
    </w:p>
    <w:p w:rsidR="00D43F40" w:rsidRPr="00D43F40" w:rsidRDefault="00416659" w:rsidP="00D43F40">
      <w:pPr>
        <w:widowControl/>
        <w:tabs>
          <w:tab w:val="left" w:pos="9355"/>
        </w:tabs>
        <w:spacing w:before="25" w:after="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№ _______</w:t>
      </w:r>
      <w:r w:rsidR="00D43F40" w:rsidRPr="00D43F40">
        <w:rPr>
          <w:rFonts w:ascii="Times New Roman" w:hAnsi="Times New Roman" w:cs="Times New Roman"/>
          <w:color w:val="auto"/>
        </w:rPr>
        <w:t xml:space="preserve"> от __________ 20 _____ г. прошу принять в порядке перевода </w:t>
      </w:r>
      <w:proofErr w:type="gramStart"/>
      <w:r w:rsidR="00D43F40" w:rsidRPr="00D43F40">
        <w:rPr>
          <w:rFonts w:ascii="Times New Roman" w:hAnsi="Times New Roman" w:cs="Times New Roman"/>
          <w:color w:val="auto"/>
        </w:rPr>
        <w:t>из</w:t>
      </w:r>
      <w:proofErr w:type="gramEnd"/>
    </w:p>
    <w:p w:rsidR="00D43F40" w:rsidRPr="00D43F40" w:rsidRDefault="00D43F40" w:rsidP="00D43F40">
      <w:pPr>
        <w:widowControl/>
        <w:spacing w:before="25" w:after="25"/>
        <w:jc w:val="both"/>
        <w:rPr>
          <w:rFonts w:ascii="Times New Roman" w:hAnsi="Times New Roman" w:cs="Times New Roman"/>
          <w:color w:val="auto"/>
        </w:rPr>
      </w:pPr>
      <w:r w:rsidRPr="00D43F40">
        <w:rPr>
          <w:rFonts w:ascii="Times New Roman" w:hAnsi="Times New Roman" w:cs="Times New Roman"/>
          <w:color w:val="auto"/>
        </w:rPr>
        <w:t>_____________________________________________________________________________________</w:t>
      </w:r>
    </w:p>
    <w:p w:rsidR="00D43F40" w:rsidRPr="00D43F40" w:rsidRDefault="00D43F40" w:rsidP="00D43F40">
      <w:pPr>
        <w:widowControl/>
        <w:spacing w:before="25" w:after="25"/>
        <w:jc w:val="center"/>
        <w:rPr>
          <w:rFonts w:ascii="Times New Roman" w:hAnsi="Times New Roman" w:cs="Times New Roman"/>
          <w:color w:val="auto"/>
        </w:rPr>
      </w:pPr>
      <w:r w:rsidRPr="00D43F40">
        <w:rPr>
          <w:rFonts w:ascii="Times New Roman" w:hAnsi="Times New Roman" w:cs="Times New Roman"/>
          <w:i/>
          <w:color w:val="auto"/>
          <w:sz w:val="20"/>
          <w:szCs w:val="20"/>
          <w:lang w:eastAsia="en-US"/>
        </w:rPr>
        <w:t>(наименование исходной</w:t>
      </w:r>
      <w:r w:rsidRPr="00D43F40"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 xml:space="preserve"> организации)</w:t>
      </w:r>
    </w:p>
    <w:p w:rsidR="00D43F40" w:rsidRPr="00D43F40" w:rsidRDefault="00D43F40" w:rsidP="00D43F40">
      <w:pPr>
        <w:widowControl/>
        <w:spacing w:before="25" w:after="25"/>
        <w:jc w:val="both"/>
        <w:rPr>
          <w:rFonts w:ascii="Times New Roman" w:hAnsi="Times New Roman" w:cs="Times New Roman"/>
          <w:color w:val="auto"/>
        </w:rPr>
      </w:pPr>
      <w:r w:rsidRPr="00D43F40">
        <w:rPr>
          <w:rFonts w:ascii="Times New Roman" w:hAnsi="Times New Roman" w:cs="Times New Roman"/>
          <w:color w:val="auto"/>
        </w:rPr>
        <w:t>_____________________________________________________________________________________моего ребёнка _______________________________________________________________________</w:t>
      </w:r>
    </w:p>
    <w:p w:rsidR="00D43F40" w:rsidRPr="00D43F40" w:rsidRDefault="00D43F40" w:rsidP="00D43F40">
      <w:pPr>
        <w:widowControl/>
        <w:spacing w:before="25" w:after="25"/>
        <w:jc w:val="center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D43F40">
        <w:rPr>
          <w:rFonts w:ascii="Times New Roman" w:hAnsi="Times New Roman" w:cs="Times New Roman"/>
          <w:i/>
          <w:color w:val="auto"/>
          <w:sz w:val="20"/>
          <w:szCs w:val="20"/>
        </w:rPr>
        <w:t>(ФИО полностью, дата рождения)</w:t>
      </w:r>
    </w:p>
    <w:p w:rsidR="00D43F40" w:rsidRPr="00D43F40" w:rsidRDefault="00D43F40" w:rsidP="00D43F40">
      <w:pPr>
        <w:widowControl/>
        <w:spacing w:before="25" w:after="25"/>
        <w:jc w:val="center"/>
        <w:rPr>
          <w:rFonts w:ascii="Times New Roman" w:hAnsi="Times New Roman" w:cs="Times New Roman"/>
          <w:color w:val="auto"/>
        </w:rPr>
      </w:pPr>
      <w:r w:rsidRPr="00D43F40">
        <w:rPr>
          <w:rFonts w:ascii="Times New Roman" w:hAnsi="Times New Roman" w:cs="Times New Roman"/>
          <w:color w:val="auto"/>
        </w:rPr>
        <w:t>_____________________________________________________________________________________</w:t>
      </w:r>
    </w:p>
    <w:p w:rsidR="00D43F40" w:rsidRPr="005A7D13" w:rsidRDefault="005A7D13" w:rsidP="005A7D13">
      <w:pPr>
        <w:jc w:val="center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A7D13">
        <w:rPr>
          <w:rFonts w:ascii="Times New Roman" w:hAnsi="Times New Roman" w:cs="Times New Roman"/>
          <w:i/>
          <w:color w:val="auto"/>
          <w:sz w:val="20"/>
          <w:szCs w:val="20"/>
        </w:rPr>
        <w:t>(место рождения)</w:t>
      </w:r>
    </w:p>
    <w:p w:rsidR="00D43F40" w:rsidRPr="00D43F40" w:rsidRDefault="00D43F40" w:rsidP="00D43F40">
      <w:pPr>
        <w:jc w:val="both"/>
        <w:rPr>
          <w:rFonts w:ascii="Times New Roman" w:hAnsi="Times New Roman" w:cs="Times New Roman"/>
          <w:color w:val="auto"/>
        </w:rPr>
      </w:pPr>
      <w:r w:rsidRPr="00D43F40">
        <w:rPr>
          <w:rFonts w:ascii="Times New Roman" w:hAnsi="Times New Roman" w:cs="Times New Roman"/>
          <w:color w:val="auto"/>
        </w:rPr>
        <w:t xml:space="preserve">в группу </w:t>
      </w:r>
      <w:proofErr w:type="spellStart"/>
      <w:r w:rsidRPr="00D43F40">
        <w:rPr>
          <w:rFonts w:ascii="Times New Roman" w:hAnsi="Times New Roman" w:cs="Times New Roman"/>
          <w:color w:val="auto"/>
        </w:rPr>
        <w:t>общеразвивающей</w:t>
      </w:r>
      <w:proofErr w:type="spellEnd"/>
      <w:r w:rsidRPr="00D43F40">
        <w:rPr>
          <w:rFonts w:ascii="Times New Roman" w:hAnsi="Times New Roman" w:cs="Times New Roman"/>
          <w:color w:val="auto"/>
        </w:rPr>
        <w:t xml:space="preserve"> направленности Муниципального бюджетного дошкольного образовательного учреждения «</w:t>
      </w:r>
      <w:r w:rsidR="00363E3F">
        <w:rPr>
          <w:rFonts w:ascii="Times New Roman" w:hAnsi="Times New Roman" w:cs="Times New Roman"/>
          <w:color w:val="auto"/>
        </w:rPr>
        <w:t>Детский сад № 37</w:t>
      </w:r>
      <w:r w:rsidRPr="00D43F40">
        <w:rPr>
          <w:rFonts w:ascii="Times New Roman" w:hAnsi="Times New Roman" w:cs="Times New Roman"/>
          <w:color w:val="auto"/>
        </w:rPr>
        <w:t xml:space="preserve"> «</w:t>
      </w:r>
      <w:r w:rsidR="00363E3F">
        <w:rPr>
          <w:rFonts w:ascii="Times New Roman" w:hAnsi="Times New Roman" w:cs="Times New Roman"/>
          <w:color w:val="auto"/>
        </w:rPr>
        <w:t>Веснянка</w:t>
      </w:r>
      <w:r w:rsidRPr="00D43F40">
        <w:rPr>
          <w:rFonts w:ascii="Times New Roman" w:hAnsi="Times New Roman" w:cs="Times New Roman"/>
          <w:color w:val="auto"/>
        </w:rPr>
        <w:t>» (далее по тексту – МБДОУ) _____________________ 20 ____ г. и организовать обучение для мо</w:t>
      </w:r>
      <w:r w:rsidR="00B40A8E">
        <w:rPr>
          <w:rFonts w:ascii="Times New Roman" w:hAnsi="Times New Roman" w:cs="Times New Roman"/>
          <w:color w:val="auto"/>
        </w:rPr>
        <w:t xml:space="preserve">его ребёнка по </w:t>
      </w:r>
      <w:r w:rsidR="003E2A16">
        <w:rPr>
          <w:rFonts w:ascii="Times New Roman" w:hAnsi="Times New Roman" w:cs="Times New Roman"/>
          <w:color w:val="auto"/>
        </w:rPr>
        <w:t xml:space="preserve">__________________________ </w:t>
      </w:r>
      <w:r w:rsidR="00A61A2A">
        <w:rPr>
          <w:rFonts w:ascii="Times New Roman" w:hAnsi="Times New Roman" w:cs="Times New Roman"/>
          <w:color w:val="auto"/>
        </w:rPr>
        <w:t xml:space="preserve"> </w:t>
      </w:r>
      <w:r w:rsidRPr="00D43F40">
        <w:rPr>
          <w:rFonts w:ascii="Times New Roman" w:hAnsi="Times New Roman" w:cs="Times New Roman"/>
          <w:color w:val="auto"/>
        </w:rPr>
        <w:t>образовательной программе МБДОУ</w:t>
      </w:r>
      <w:r w:rsidR="00416659">
        <w:rPr>
          <w:rFonts w:ascii="Times New Roman" w:hAnsi="Times New Roman" w:cs="Times New Roman"/>
          <w:color w:val="auto"/>
        </w:rPr>
        <w:t xml:space="preserve"> на русском</w:t>
      </w:r>
      <w:r w:rsidRPr="00D43F40">
        <w:rPr>
          <w:rFonts w:ascii="Times New Roman" w:hAnsi="Times New Roman" w:cs="Times New Roman"/>
          <w:color w:val="auto"/>
        </w:rPr>
        <w:t xml:space="preserve"> языке.</w:t>
      </w:r>
    </w:p>
    <w:p w:rsidR="00D43F40" w:rsidRPr="00D43F40" w:rsidRDefault="00D43F40" w:rsidP="00D43F40">
      <w:pPr>
        <w:widowControl/>
        <w:ind w:right="-1"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D43F40">
        <w:rPr>
          <w:rFonts w:ascii="Times New Roman" w:hAnsi="Times New Roman" w:cs="Times New Roman"/>
          <w:color w:val="auto"/>
          <w:lang w:eastAsia="en-US"/>
        </w:rPr>
        <w:t>Режим пребывания (</w:t>
      </w:r>
      <w:r w:rsidRPr="00D43F40"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>нужное подчеркнуть</w:t>
      </w:r>
      <w:r w:rsidRPr="00D43F40">
        <w:rPr>
          <w:rFonts w:ascii="Times New Roman" w:hAnsi="Times New Roman" w:cs="Times New Roman"/>
          <w:color w:val="auto"/>
          <w:lang w:eastAsia="en-US"/>
        </w:rPr>
        <w:t>) – полный день (12 часов), сокращенный день (10,5 часов), кратковременный (3 часа), иной _____________________________________.</w:t>
      </w:r>
      <w:proofErr w:type="gramEnd"/>
    </w:p>
    <w:p w:rsidR="00D43F40" w:rsidRPr="00D43F40" w:rsidRDefault="00D43F40" w:rsidP="00D43F40">
      <w:pPr>
        <w:widowControl/>
        <w:spacing w:before="25" w:after="25"/>
        <w:ind w:firstLine="567"/>
        <w:jc w:val="both"/>
        <w:rPr>
          <w:rFonts w:ascii="Times New Roman" w:hAnsi="Times New Roman" w:cs="Times New Roman"/>
          <w:color w:val="auto"/>
        </w:rPr>
      </w:pPr>
      <w:r w:rsidRPr="00D43F40">
        <w:rPr>
          <w:rFonts w:ascii="Times New Roman" w:hAnsi="Times New Roman" w:cs="Times New Roman"/>
          <w:color w:val="auto"/>
        </w:rPr>
        <w:t>Реквизиты свидетельства о рождении ребенка: серия _______________ № _______________, дата выдачи ____________________________</w:t>
      </w:r>
    </w:p>
    <w:p w:rsidR="00D43F40" w:rsidRPr="00D43F40" w:rsidRDefault="00D43F40" w:rsidP="00D43F40">
      <w:pPr>
        <w:widowControl/>
        <w:ind w:firstLine="567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D43F40">
        <w:rPr>
          <w:rFonts w:ascii="Times New Roman" w:hAnsi="Times New Roman" w:cs="Times New Roman"/>
          <w:color w:val="auto"/>
        </w:rPr>
        <w:t>Адрес места жительства ребёнка:</w:t>
      </w:r>
    </w:p>
    <w:p w:rsidR="00D43F40" w:rsidRPr="00D43F40" w:rsidRDefault="00D43F40" w:rsidP="00D43F40">
      <w:pPr>
        <w:widowControl/>
        <w:jc w:val="both"/>
        <w:rPr>
          <w:rFonts w:ascii="Times New Roman" w:hAnsi="Times New Roman" w:cs="Times New Roman"/>
          <w:color w:val="auto"/>
        </w:rPr>
      </w:pPr>
      <w:r w:rsidRPr="00D43F40">
        <w:rPr>
          <w:rFonts w:ascii="Times New Roman" w:hAnsi="Times New Roman" w:cs="Times New Roman"/>
          <w:color w:val="auto"/>
        </w:rPr>
        <w:t>адрес регистрации ____________________________________________________________________ _____________________________________________________________________________________</w:t>
      </w:r>
    </w:p>
    <w:p w:rsidR="00D43F40" w:rsidRPr="00D43F40" w:rsidRDefault="00D43F40" w:rsidP="00D43F40">
      <w:pPr>
        <w:widowControl/>
        <w:jc w:val="both"/>
        <w:rPr>
          <w:rFonts w:ascii="Times New Roman" w:hAnsi="Times New Roman" w:cs="Times New Roman"/>
          <w:color w:val="auto"/>
        </w:rPr>
      </w:pPr>
      <w:r w:rsidRPr="00D43F40">
        <w:rPr>
          <w:rFonts w:ascii="Times New Roman" w:hAnsi="Times New Roman" w:cs="Times New Roman"/>
          <w:color w:val="auto"/>
        </w:rPr>
        <w:t>адрес фактического проживания ________________________________________________________</w:t>
      </w:r>
    </w:p>
    <w:p w:rsidR="00D43F40" w:rsidRPr="00D43F40" w:rsidRDefault="00D43F40" w:rsidP="00D43F40">
      <w:pPr>
        <w:widowControl/>
        <w:jc w:val="both"/>
        <w:rPr>
          <w:rFonts w:ascii="Times New Roman" w:hAnsi="Times New Roman" w:cs="Times New Roman"/>
          <w:color w:val="auto"/>
        </w:rPr>
      </w:pPr>
      <w:r w:rsidRPr="00D43F40">
        <w:rPr>
          <w:rFonts w:ascii="Times New Roman" w:hAnsi="Times New Roman" w:cs="Times New Roman"/>
          <w:color w:val="auto"/>
        </w:rPr>
        <w:t>_____________________________________________________________________________________</w:t>
      </w:r>
    </w:p>
    <w:p w:rsidR="00D43F40" w:rsidRPr="00D43F40" w:rsidRDefault="00D43F40" w:rsidP="00D43F40">
      <w:pPr>
        <w:widowControl/>
        <w:ind w:firstLine="567"/>
        <w:rPr>
          <w:rFonts w:ascii="Times New Roman" w:hAnsi="Times New Roman" w:cs="Times New Roman"/>
          <w:color w:val="auto"/>
        </w:rPr>
      </w:pPr>
      <w:r w:rsidRPr="00D43F40">
        <w:rPr>
          <w:rFonts w:ascii="Times New Roman" w:hAnsi="Times New Roman" w:cs="Times New Roman"/>
          <w:color w:val="auto"/>
        </w:rPr>
        <w:t>Сведения о родителях (законных представителях):</w:t>
      </w:r>
    </w:p>
    <w:p w:rsidR="00D43F40" w:rsidRPr="00D43F40" w:rsidRDefault="00D43F40" w:rsidP="00D43F40">
      <w:pPr>
        <w:widowControl/>
        <w:tabs>
          <w:tab w:val="left" w:pos="284"/>
          <w:tab w:val="left" w:pos="567"/>
        </w:tabs>
        <w:rPr>
          <w:rFonts w:ascii="Times New Roman" w:hAnsi="Times New Roman" w:cs="Times New Roman"/>
          <w:color w:val="auto"/>
        </w:rPr>
      </w:pPr>
      <w:r w:rsidRPr="00D43F40">
        <w:rPr>
          <w:rFonts w:ascii="Times New Roman" w:hAnsi="Times New Roman" w:cs="Times New Roman"/>
          <w:color w:val="auto"/>
        </w:rPr>
        <w:t>1.__________________________________________________________________________________</w:t>
      </w:r>
    </w:p>
    <w:p w:rsidR="00D43F40" w:rsidRPr="00D43F40" w:rsidRDefault="00D43F40" w:rsidP="00D43F40">
      <w:pPr>
        <w:widowControl/>
        <w:jc w:val="center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D43F40">
        <w:rPr>
          <w:rFonts w:ascii="Times New Roman" w:hAnsi="Times New Roman" w:cs="Times New Roman"/>
          <w:i/>
          <w:color w:val="auto"/>
          <w:sz w:val="20"/>
          <w:szCs w:val="20"/>
        </w:rPr>
        <w:t>(степень родства, ФИО полностью)</w:t>
      </w:r>
    </w:p>
    <w:p w:rsidR="00D43F40" w:rsidRPr="00D43F40" w:rsidRDefault="00D43F40" w:rsidP="00D43F40">
      <w:pPr>
        <w:widowControl/>
        <w:jc w:val="both"/>
        <w:rPr>
          <w:rFonts w:ascii="Times New Roman" w:hAnsi="Times New Roman" w:cs="Times New Roman"/>
          <w:color w:val="auto"/>
        </w:rPr>
      </w:pPr>
      <w:r w:rsidRPr="00D43F40">
        <w:rPr>
          <w:rFonts w:ascii="Times New Roman" w:hAnsi="Times New Roman" w:cs="Times New Roman"/>
          <w:color w:val="auto"/>
        </w:rPr>
        <w:t>Контактные телефоны: _______________________________________________________________</w:t>
      </w:r>
    </w:p>
    <w:p w:rsidR="00D43F40" w:rsidRPr="00D43F40" w:rsidRDefault="00D43F40" w:rsidP="00D43F40">
      <w:pPr>
        <w:widowControl/>
        <w:rPr>
          <w:rFonts w:ascii="Times New Roman" w:hAnsi="Times New Roman" w:cs="Times New Roman"/>
          <w:color w:val="auto"/>
        </w:rPr>
      </w:pPr>
      <w:r w:rsidRPr="00D43F40">
        <w:rPr>
          <w:rFonts w:ascii="Times New Roman" w:hAnsi="Times New Roman" w:cs="Times New Roman"/>
          <w:color w:val="auto"/>
        </w:rPr>
        <w:t xml:space="preserve">__________________________________________ , </w:t>
      </w:r>
      <w:r w:rsidRPr="00D43F40">
        <w:rPr>
          <w:rFonts w:ascii="Times New Roman" w:hAnsi="Times New Roman" w:cs="Times New Roman"/>
          <w:color w:val="auto"/>
          <w:lang w:val="en-US"/>
        </w:rPr>
        <w:t>email</w:t>
      </w:r>
      <w:r w:rsidRPr="00D43F40">
        <w:rPr>
          <w:rFonts w:ascii="Times New Roman" w:hAnsi="Times New Roman" w:cs="Times New Roman"/>
          <w:color w:val="auto"/>
        </w:rPr>
        <w:t xml:space="preserve"> ____________________________________</w:t>
      </w:r>
    </w:p>
    <w:p w:rsidR="00D43F40" w:rsidRPr="00D43F40" w:rsidRDefault="00D43F40" w:rsidP="00D43F40">
      <w:pPr>
        <w:widowControl/>
        <w:rPr>
          <w:rFonts w:ascii="Times New Roman" w:hAnsi="Times New Roman" w:cs="Times New Roman"/>
          <w:color w:val="auto"/>
          <w:sz w:val="20"/>
          <w:szCs w:val="20"/>
        </w:rPr>
      </w:pPr>
      <w:r w:rsidRPr="00D43F40">
        <w:rPr>
          <w:rFonts w:ascii="Times New Roman" w:hAnsi="Times New Roman" w:cs="Times New Roman"/>
          <w:color w:val="auto"/>
        </w:rPr>
        <w:t>2.___________________________________________________________________________________</w:t>
      </w:r>
    </w:p>
    <w:p w:rsidR="00D43F40" w:rsidRPr="00D43F40" w:rsidRDefault="00D43F40" w:rsidP="00D43F40">
      <w:pPr>
        <w:widowControl/>
        <w:jc w:val="center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D43F40">
        <w:rPr>
          <w:rFonts w:ascii="Times New Roman" w:hAnsi="Times New Roman" w:cs="Times New Roman"/>
          <w:i/>
          <w:color w:val="auto"/>
          <w:sz w:val="20"/>
          <w:szCs w:val="20"/>
        </w:rPr>
        <w:t>(степень родства, ФИО полностью)</w:t>
      </w:r>
    </w:p>
    <w:p w:rsidR="00D43F40" w:rsidRPr="00D43F40" w:rsidRDefault="00D43F40" w:rsidP="00D43F40">
      <w:pPr>
        <w:widowControl/>
        <w:jc w:val="both"/>
        <w:rPr>
          <w:rFonts w:ascii="Times New Roman" w:hAnsi="Times New Roman" w:cs="Times New Roman"/>
          <w:color w:val="auto"/>
        </w:rPr>
      </w:pPr>
      <w:r w:rsidRPr="00D43F40">
        <w:rPr>
          <w:rFonts w:ascii="Times New Roman" w:hAnsi="Times New Roman" w:cs="Times New Roman"/>
          <w:color w:val="auto"/>
        </w:rPr>
        <w:t>Контактные телефоны: _______________________________________________________________</w:t>
      </w:r>
    </w:p>
    <w:p w:rsidR="00D43F40" w:rsidRPr="00D43F40" w:rsidRDefault="00D43F40" w:rsidP="00D43F40">
      <w:pPr>
        <w:widowControl/>
        <w:rPr>
          <w:rFonts w:ascii="Times New Roman" w:hAnsi="Times New Roman" w:cs="Times New Roman"/>
          <w:color w:val="auto"/>
        </w:rPr>
      </w:pPr>
      <w:r w:rsidRPr="00D43F40">
        <w:rPr>
          <w:rFonts w:ascii="Times New Roman" w:hAnsi="Times New Roman" w:cs="Times New Roman"/>
          <w:color w:val="auto"/>
        </w:rPr>
        <w:t xml:space="preserve">__________________________________________ , </w:t>
      </w:r>
      <w:r w:rsidRPr="00D43F40">
        <w:rPr>
          <w:rFonts w:ascii="Times New Roman" w:hAnsi="Times New Roman" w:cs="Times New Roman"/>
          <w:color w:val="auto"/>
          <w:lang w:val="en-US"/>
        </w:rPr>
        <w:t>email</w:t>
      </w:r>
      <w:r w:rsidRPr="00D43F40">
        <w:rPr>
          <w:rFonts w:ascii="Times New Roman" w:hAnsi="Times New Roman" w:cs="Times New Roman"/>
          <w:color w:val="auto"/>
        </w:rPr>
        <w:t xml:space="preserve"> ____________________________________</w:t>
      </w:r>
    </w:p>
    <w:p w:rsidR="00D43F40" w:rsidRPr="00D43F40" w:rsidRDefault="00D43F40" w:rsidP="00D43F40">
      <w:pPr>
        <w:widowControl/>
        <w:spacing w:before="25" w:after="25"/>
        <w:jc w:val="both"/>
        <w:rPr>
          <w:rFonts w:ascii="Times New Roman" w:hAnsi="Times New Roman" w:cs="Times New Roman"/>
          <w:color w:val="auto"/>
        </w:rPr>
      </w:pPr>
      <w:r w:rsidRPr="00D43F40">
        <w:rPr>
          <w:rFonts w:ascii="Times New Roman" w:hAnsi="Times New Roman" w:cs="Times New Roman"/>
          <w:color w:val="auto"/>
        </w:rPr>
        <w:t xml:space="preserve">С уставом, лицензией на осуществление образовательной деятельности, с образовательными программами, </w:t>
      </w:r>
      <w:r w:rsidRPr="00D43F40">
        <w:rPr>
          <w:rFonts w:ascii="Times New Roman" w:hAnsi="Times New Roman" w:cs="Times New Roman"/>
          <w:color w:val="auto"/>
          <w:spacing w:val="2"/>
        </w:rPr>
        <w:t xml:space="preserve">учебно-программной документацией </w:t>
      </w:r>
      <w:r w:rsidRPr="00D43F40">
        <w:rPr>
          <w:rFonts w:ascii="Times New Roman" w:hAnsi="Times New Roman" w:cs="Times New Roman"/>
          <w:color w:val="auto"/>
        </w:rPr>
        <w:t xml:space="preserve">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D43F40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D43F40">
        <w:rPr>
          <w:rFonts w:ascii="Times New Roman" w:hAnsi="Times New Roman" w:cs="Times New Roman"/>
          <w:color w:val="auto"/>
        </w:rPr>
        <w:t>, с распорядительным актом Администрации города Рубцовска о закреплении МБДОУ за территориями муниципального образования город Рубцовск Алтайского края ознакомлен (- а):</w:t>
      </w:r>
    </w:p>
    <w:p w:rsidR="00D43F40" w:rsidRPr="00D43F40" w:rsidRDefault="00D43F40" w:rsidP="00D43F40">
      <w:pPr>
        <w:widowControl/>
        <w:spacing w:before="25" w:after="25"/>
        <w:jc w:val="both"/>
        <w:rPr>
          <w:rFonts w:ascii="Times New Roman" w:hAnsi="Times New Roman" w:cs="Times New Roman"/>
          <w:color w:val="auto"/>
        </w:rPr>
      </w:pPr>
      <w:r w:rsidRPr="00D43F40">
        <w:rPr>
          <w:rFonts w:ascii="Times New Roman" w:hAnsi="Times New Roman" w:cs="Times New Roman"/>
          <w:i/>
          <w:color w:val="auto"/>
        </w:rPr>
        <w:t>_________________________________</w:t>
      </w:r>
      <w:r w:rsidRPr="00D43F40">
        <w:rPr>
          <w:rFonts w:ascii="Times New Roman" w:hAnsi="Times New Roman" w:cs="Times New Roman"/>
          <w:color w:val="auto"/>
        </w:rPr>
        <w:t xml:space="preserve"> </w:t>
      </w:r>
      <w:r w:rsidRPr="00D43F40">
        <w:rPr>
          <w:rFonts w:ascii="Times New Roman" w:hAnsi="Times New Roman" w:cs="Times New Roman"/>
          <w:color w:val="auto"/>
        </w:rPr>
        <w:tab/>
      </w:r>
      <w:r w:rsidRPr="00D43F40">
        <w:rPr>
          <w:rFonts w:ascii="Times New Roman" w:hAnsi="Times New Roman" w:cs="Times New Roman"/>
          <w:b/>
          <w:i/>
          <w:color w:val="auto"/>
        </w:rPr>
        <w:t xml:space="preserve">  </w:t>
      </w:r>
      <w:r w:rsidRPr="00D43F40">
        <w:rPr>
          <w:rFonts w:ascii="Times New Roman" w:hAnsi="Times New Roman" w:cs="Times New Roman"/>
          <w:color w:val="auto"/>
        </w:rPr>
        <w:t>_______________________________________________</w:t>
      </w:r>
    </w:p>
    <w:p w:rsidR="00D43F40" w:rsidRDefault="00D43F40" w:rsidP="00D43F40">
      <w:pPr>
        <w:widowControl/>
        <w:spacing w:before="25" w:after="25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D43F40">
        <w:rPr>
          <w:rFonts w:ascii="Times New Roman" w:hAnsi="Times New Roman" w:cs="Times New Roman"/>
          <w:i/>
          <w:color w:val="auto"/>
          <w:sz w:val="20"/>
          <w:szCs w:val="20"/>
        </w:rPr>
        <w:t>Подпись родителя (законного представителя)</w:t>
      </w:r>
      <w:r w:rsidRPr="00D43F40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D43F40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</w:t>
      </w:r>
      <w:r w:rsidRPr="00D43F40">
        <w:rPr>
          <w:rFonts w:ascii="Times New Roman" w:hAnsi="Times New Roman" w:cs="Times New Roman"/>
          <w:i/>
          <w:color w:val="auto"/>
          <w:sz w:val="20"/>
          <w:szCs w:val="20"/>
        </w:rPr>
        <w:t>Расшифровка подписи</w:t>
      </w:r>
    </w:p>
    <w:p w:rsidR="00416659" w:rsidRPr="00416659" w:rsidRDefault="00416659" w:rsidP="00416659">
      <w:pPr>
        <w:widowControl/>
        <w:spacing w:before="25" w:after="25"/>
        <w:rPr>
          <w:rFonts w:ascii="Times New Roman" w:hAnsi="Times New Roman" w:cs="Times New Roman"/>
          <w:color w:val="auto"/>
        </w:rPr>
      </w:pPr>
      <w:r w:rsidRPr="003239F1">
        <w:rPr>
          <w:rFonts w:ascii="Times New Roman" w:hAnsi="Times New Roman" w:cs="Times New Roman"/>
          <w:color w:val="auto"/>
        </w:rPr>
        <w:t xml:space="preserve">Дата «____» </w:t>
      </w:r>
      <w:r w:rsidRPr="003239F1">
        <w:rPr>
          <w:rFonts w:ascii="Times New Roman" w:hAnsi="Times New Roman" w:cs="Times New Roman"/>
          <w:b/>
          <w:i/>
          <w:color w:val="auto"/>
        </w:rPr>
        <w:t>____________</w:t>
      </w:r>
      <w:r w:rsidRPr="003239F1">
        <w:rPr>
          <w:rFonts w:ascii="Times New Roman" w:hAnsi="Times New Roman" w:cs="Times New Roman"/>
          <w:color w:val="auto"/>
        </w:rPr>
        <w:t xml:space="preserve"> 20 ____ г.                           </w:t>
      </w:r>
    </w:p>
    <w:p w:rsidR="00984B86" w:rsidRPr="004B4D82" w:rsidRDefault="00984B86" w:rsidP="00984B86">
      <w:pPr>
        <w:widowControl/>
        <w:spacing w:before="25"/>
        <w:ind w:firstLine="567"/>
        <w:jc w:val="both"/>
        <w:rPr>
          <w:rFonts w:ascii="Times New Roman" w:hAnsi="Times New Roman" w:cs="Times New Roman"/>
          <w:color w:val="auto"/>
        </w:rPr>
      </w:pPr>
      <w:r w:rsidRPr="004B4D82">
        <w:rPr>
          <w:rFonts w:ascii="Times New Roman" w:hAnsi="Times New Roman" w:cs="Times New Roman"/>
          <w:color w:val="auto"/>
        </w:rPr>
        <w:t xml:space="preserve">Заявлению присвоен регистрационный номер ___________, о чём сделана соответствующая запись ____________________ в Журнале приёма заявлений о приёме в МБДОУ. </w:t>
      </w:r>
    </w:p>
    <w:p w:rsidR="00984B86" w:rsidRPr="004B4D82" w:rsidRDefault="00984B86" w:rsidP="00984B86">
      <w:pPr>
        <w:widowControl/>
        <w:spacing w:before="25"/>
        <w:jc w:val="both"/>
        <w:rPr>
          <w:rFonts w:ascii="Times New Roman" w:hAnsi="Times New Roman" w:cs="Times New Roman"/>
          <w:color w:val="auto"/>
        </w:rPr>
      </w:pPr>
      <w:r w:rsidRPr="004B4D82">
        <w:rPr>
          <w:rFonts w:ascii="Times New Roman" w:hAnsi="Times New Roman" w:cs="Times New Roman"/>
          <w:i/>
          <w:color w:val="auto"/>
          <w:sz w:val="20"/>
          <w:szCs w:val="20"/>
        </w:rPr>
        <w:t xml:space="preserve">             (дата регистрации заявления) </w:t>
      </w:r>
      <w:r w:rsidRPr="004B4D82">
        <w:rPr>
          <w:rFonts w:ascii="Times New Roman" w:hAnsi="Times New Roman" w:cs="Times New Roman"/>
          <w:color w:val="auto"/>
        </w:rPr>
        <w:t xml:space="preserve">                            </w:t>
      </w:r>
    </w:p>
    <w:p w:rsidR="001D6BDC" w:rsidRDefault="00984B86" w:rsidP="003E2A16">
      <w:pPr>
        <w:widowControl/>
        <w:ind w:firstLine="567"/>
        <w:rPr>
          <w:rFonts w:ascii="Times New Roman" w:hAnsi="Times New Roman" w:cs="Times New Roman"/>
          <w:color w:val="auto"/>
          <w:lang w:eastAsia="en-US"/>
        </w:rPr>
      </w:pPr>
      <w:r w:rsidRPr="004B4D82">
        <w:rPr>
          <w:rFonts w:ascii="Times New Roman" w:hAnsi="Times New Roman" w:cs="Times New Roman"/>
          <w:color w:val="auto"/>
        </w:rPr>
        <w:t>Должность, подпись лица, принявшего заявление, расшифровка подписи:  _____________________________________________________________________________________</w:t>
      </w:r>
    </w:p>
    <w:sectPr w:rsidR="001D6BDC" w:rsidSect="00112D2C">
      <w:headerReference w:type="first" r:id="rId8"/>
      <w:footerReference w:type="first" r:id="rId9"/>
      <w:type w:val="continuous"/>
      <w:pgSz w:w="11909" w:h="16838"/>
      <w:pgMar w:top="397" w:right="567" w:bottom="397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AEA" w:rsidRDefault="00B54AEA">
      <w:r>
        <w:separator/>
      </w:r>
    </w:p>
  </w:endnote>
  <w:endnote w:type="continuationSeparator" w:id="0">
    <w:p w:rsidR="00B54AEA" w:rsidRDefault="00B54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5E2" w:rsidRDefault="00792C61">
    <w:pPr>
      <w:rPr>
        <w:color w:val="auto"/>
        <w:sz w:val="2"/>
        <w:szCs w:val="2"/>
      </w:rPr>
    </w:pPr>
    <w:r w:rsidRPr="00792C6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6pt;margin-top:780.7pt;width:10.1pt;height:6.95pt;z-index:-25165004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605E2" w:rsidRDefault="000605E2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10pt1"/>
                    <w:bCs/>
                    <w:iCs/>
                    <w:color w:val="000000"/>
                    <w:szCs w:val="20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AEA" w:rsidRDefault="00B54AEA">
      <w:r>
        <w:separator/>
      </w:r>
    </w:p>
  </w:footnote>
  <w:footnote w:type="continuationSeparator" w:id="0">
    <w:p w:rsidR="00B54AEA" w:rsidRDefault="00B54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5E2" w:rsidRDefault="00792C61">
    <w:pPr>
      <w:rPr>
        <w:color w:val="auto"/>
        <w:sz w:val="2"/>
        <w:szCs w:val="2"/>
      </w:rPr>
    </w:pPr>
    <w:r w:rsidRPr="00792C6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43.5pt;margin-top:57.1pt;width:82.1pt;height:10.55pt;z-index:-25165209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605E2" w:rsidRDefault="000605E2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7"/>
                    <w:color w:val="000000"/>
                  </w:rPr>
                  <w:t>Приложение 14.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6">
    <w:nsid w:val="0000000D"/>
    <w:multiLevelType w:val="multilevel"/>
    <w:tmpl w:val="0000000C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0000000E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3">
    <w:nsid w:val="0000001B"/>
    <w:multiLevelType w:val="multilevel"/>
    <w:tmpl w:val="0000001A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8">
    <w:nsid w:val="00000025"/>
    <w:multiLevelType w:val="multilevel"/>
    <w:tmpl w:val="00000024"/>
    <w:lvl w:ilvl="0">
      <w:start w:val="1"/>
      <w:numFmt w:val="decimal"/>
      <w:lvlText w:val="2.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2.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2.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2.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2.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2.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2.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2.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2.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9">
    <w:nsid w:val="00000027"/>
    <w:multiLevelType w:val="multilevel"/>
    <w:tmpl w:val="00000026"/>
    <w:lvl w:ilvl="0">
      <w:start w:val="4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4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4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4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4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4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0">
    <w:nsid w:val="00000029"/>
    <w:multiLevelType w:val="multilevel"/>
    <w:tmpl w:val="00000028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1">
    <w:nsid w:val="0000002B"/>
    <w:multiLevelType w:val="multilevel"/>
    <w:tmpl w:val="0000002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2">
    <w:nsid w:val="0000002D"/>
    <w:multiLevelType w:val="multilevel"/>
    <w:tmpl w:val="0000002C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3">
    <w:nsid w:val="0000002F"/>
    <w:multiLevelType w:val="multilevel"/>
    <w:tmpl w:val="0000002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4">
    <w:nsid w:val="00000031"/>
    <w:multiLevelType w:val="multilevel"/>
    <w:tmpl w:val="0000003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5">
    <w:nsid w:val="00000033"/>
    <w:multiLevelType w:val="multilevel"/>
    <w:tmpl w:val="00000032"/>
    <w:lvl w:ilvl="0">
      <w:start w:val="1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6">
    <w:nsid w:val="056D5EC5"/>
    <w:multiLevelType w:val="hybridMultilevel"/>
    <w:tmpl w:val="3CAAC8A6"/>
    <w:lvl w:ilvl="0" w:tplc="AF2A5348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27">
    <w:nsid w:val="09CA38E7"/>
    <w:multiLevelType w:val="hybridMultilevel"/>
    <w:tmpl w:val="07A6C9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EDC0F11"/>
    <w:multiLevelType w:val="multilevel"/>
    <w:tmpl w:val="5F384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24F0338C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0">
    <w:nsid w:val="265255D8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7826F27"/>
    <w:multiLevelType w:val="hybridMultilevel"/>
    <w:tmpl w:val="E488C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011017A"/>
    <w:multiLevelType w:val="hybridMultilevel"/>
    <w:tmpl w:val="1F1CE9D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44890252"/>
    <w:multiLevelType w:val="multilevel"/>
    <w:tmpl w:val="52A8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181131"/>
    <w:multiLevelType w:val="multilevel"/>
    <w:tmpl w:val="746E2B44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167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247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967" w:hanging="2160"/>
      </w:pPr>
      <w:rPr>
        <w:rFonts w:cs="Times New Roman" w:hint="default"/>
        <w:color w:val="000000"/>
      </w:rPr>
    </w:lvl>
  </w:abstractNum>
  <w:abstractNum w:abstractNumId="35">
    <w:nsid w:val="53C16BE8"/>
    <w:multiLevelType w:val="multilevel"/>
    <w:tmpl w:val="9BA6B8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3E82621"/>
    <w:multiLevelType w:val="hybridMultilevel"/>
    <w:tmpl w:val="D7E87EDC"/>
    <w:lvl w:ilvl="0" w:tplc="C71E6F8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5683662"/>
    <w:multiLevelType w:val="multilevel"/>
    <w:tmpl w:val="746E2B44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167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247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967" w:hanging="2160"/>
      </w:pPr>
      <w:rPr>
        <w:rFonts w:cs="Times New Roman" w:hint="default"/>
        <w:color w:val="000000"/>
      </w:rPr>
    </w:lvl>
  </w:abstractNum>
  <w:abstractNum w:abstractNumId="38">
    <w:nsid w:val="58487860"/>
    <w:multiLevelType w:val="multilevel"/>
    <w:tmpl w:val="7C5E9FE2"/>
    <w:lvl w:ilvl="0">
      <w:start w:val="1"/>
      <w:numFmt w:val="decimal"/>
      <w:lvlText w:val="%1."/>
      <w:lvlJc w:val="left"/>
      <w:pPr>
        <w:ind w:left="201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9">
    <w:nsid w:val="5CDD643F"/>
    <w:multiLevelType w:val="hybridMultilevel"/>
    <w:tmpl w:val="17A0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4B37775"/>
    <w:multiLevelType w:val="multilevel"/>
    <w:tmpl w:val="1556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74507EE"/>
    <w:multiLevelType w:val="multilevel"/>
    <w:tmpl w:val="6D20E3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C2D5522"/>
    <w:multiLevelType w:val="hybridMultilevel"/>
    <w:tmpl w:val="67D26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66600B"/>
    <w:multiLevelType w:val="hybridMultilevel"/>
    <w:tmpl w:val="C47C786E"/>
    <w:lvl w:ilvl="0" w:tplc="C71E6F8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55637AD"/>
    <w:multiLevelType w:val="hybridMultilevel"/>
    <w:tmpl w:val="37006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EE50F8"/>
    <w:multiLevelType w:val="multilevel"/>
    <w:tmpl w:val="2038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7D153DB"/>
    <w:multiLevelType w:val="hybridMultilevel"/>
    <w:tmpl w:val="35E01B86"/>
    <w:lvl w:ilvl="0" w:tplc="E4A89D9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7">
    <w:nsid w:val="79EA5ED9"/>
    <w:multiLevelType w:val="hybridMultilevel"/>
    <w:tmpl w:val="EB745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DC1E0E"/>
    <w:multiLevelType w:val="hybridMultilevel"/>
    <w:tmpl w:val="5874F5A8"/>
    <w:lvl w:ilvl="0" w:tplc="C71E6F8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46"/>
  </w:num>
  <w:num w:numId="28">
    <w:abstractNumId w:val="37"/>
  </w:num>
  <w:num w:numId="29">
    <w:abstractNumId w:val="45"/>
  </w:num>
  <w:num w:numId="30">
    <w:abstractNumId w:val="33"/>
  </w:num>
  <w:num w:numId="31">
    <w:abstractNumId w:val="28"/>
  </w:num>
  <w:num w:numId="32">
    <w:abstractNumId w:val="41"/>
  </w:num>
  <w:num w:numId="33">
    <w:abstractNumId w:val="35"/>
  </w:num>
  <w:num w:numId="34">
    <w:abstractNumId w:val="40"/>
  </w:num>
  <w:num w:numId="35">
    <w:abstractNumId w:val="44"/>
  </w:num>
  <w:num w:numId="36">
    <w:abstractNumId w:val="47"/>
  </w:num>
  <w:num w:numId="37">
    <w:abstractNumId w:val="42"/>
  </w:num>
  <w:num w:numId="38">
    <w:abstractNumId w:val="30"/>
  </w:num>
  <w:num w:numId="39">
    <w:abstractNumId w:val="39"/>
  </w:num>
  <w:num w:numId="40">
    <w:abstractNumId w:val="29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26"/>
  </w:num>
  <w:num w:numId="44">
    <w:abstractNumId w:val="38"/>
  </w:num>
  <w:num w:numId="45">
    <w:abstractNumId w:val="31"/>
  </w:num>
  <w:num w:numId="46">
    <w:abstractNumId w:val="27"/>
  </w:num>
  <w:num w:numId="47">
    <w:abstractNumId w:val="34"/>
  </w:num>
  <w:num w:numId="48">
    <w:abstractNumId w:val="36"/>
  </w:num>
  <w:num w:numId="49">
    <w:abstractNumId w:val="43"/>
  </w:num>
  <w:num w:numId="50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46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E4CB6"/>
    <w:rsid w:val="00002C45"/>
    <w:rsid w:val="00010509"/>
    <w:rsid w:val="000149D3"/>
    <w:rsid w:val="00015660"/>
    <w:rsid w:val="000230CA"/>
    <w:rsid w:val="00052875"/>
    <w:rsid w:val="000605E2"/>
    <w:rsid w:val="00060693"/>
    <w:rsid w:val="0006152C"/>
    <w:rsid w:val="00061B74"/>
    <w:rsid w:val="000663B8"/>
    <w:rsid w:val="00075A43"/>
    <w:rsid w:val="0008531B"/>
    <w:rsid w:val="0009103F"/>
    <w:rsid w:val="00091EAE"/>
    <w:rsid w:val="000978E1"/>
    <w:rsid w:val="000A0B8F"/>
    <w:rsid w:val="000B7F50"/>
    <w:rsid w:val="000C6ED4"/>
    <w:rsid w:val="000D5026"/>
    <w:rsid w:val="00100676"/>
    <w:rsid w:val="00102FF3"/>
    <w:rsid w:val="00112D2C"/>
    <w:rsid w:val="00116F5E"/>
    <w:rsid w:val="001244ED"/>
    <w:rsid w:val="0012607D"/>
    <w:rsid w:val="00135C11"/>
    <w:rsid w:val="00146EAF"/>
    <w:rsid w:val="001505E3"/>
    <w:rsid w:val="00160B1E"/>
    <w:rsid w:val="0017782B"/>
    <w:rsid w:val="001935B8"/>
    <w:rsid w:val="00193D1C"/>
    <w:rsid w:val="001A1602"/>
    <w:rsid w:val="001D0760"/>
    <w:rsid w:val="001D233E"/>
    <w:rsid w:val="001D6BDC"/>
    <w:rsid w:val="001E6278"/>
    <w:rsid w:val="001E78B7"/>
    <w:rsid w:val="001F0B32"/>
    <w:rsid w:val="001F23E3"/>
    <w:rsid w:val="001F320F"/>
    <w:rsid w:val="001F7FD5"/>
    <w:rsid w:val="00200030"/>
    <w:rsid w:val="0021115E"/>
    <w:rsid w:val="00214D40"/>
    <w:rsid w:val="00222928"/>
    <w:rsid w:val="002238CD"/>
    <w:rsid w:val="002310FF"/>
    <w:rsid w:val="00233059"/>
    <w:rsid w:val="00241F58"/>
    <w:rsid w:val="00246A37"/>
    <w:rsid w:val="00255769"/>
    <w:rsid w:val="00257026"/>
    <w:rsid w:val="00296DD3"/>
    <w:rsid w:val="002A24A1"/>
    <w:rsid w:val="002A5F4A"/>
    <w:rsid w:val="002A7330"/>
    <w:rsid w:val="002B773D"/>
    <w:rsid w:val="002C0E39"/>
    <w:rsid w:val="002E0A2B"/>
    <w:rsid w:val="002F13F8"/>
    <w:rsid w:val="002F320A"/>
    <w:rsid w:val="003002B1"/>
    <w:rsid w:val="003239F1"/>
    <w:rsid w:val="003245E2"/>
    <w:rsid w:val="003264C4"/>
    <w:rsid w:val="003354CD"/>
    <w:rsid w:val="00342601"/>
    <w:rsid w:val="003436A0"/>
    <w:rsid w:val="00344228"/>
    <w:rsid w:val="00355851"/>
    <w:rsid w:val="00356623"/>
    <w:rsid w:val="00363E3F"/>
    <w:rsid w:val="003641E7"/>
    <w:rsid w:val="0037323F"/>
    <w:rsid w:val="00373DAC"/>
    <w:rsid w:val="00374F18"/>
    <w:rsid w:val="00380AE0"/>
    <w:rsid w:val="00386F72"/>
    <w:rsid w:val="003906E5"/>
    <w:rsid w:val="00390E6C"/>
    <w:rsid w:val="003B6AEB"/>
    <w:rsid w:val="003C0E1F"/>
    <w:rsid w:val="003C252C"/>
    <w:rsid w:val="003C4BB9"/>
    <w:rsid w:val="003C7F06"/>
    <w:rsid w:val="003D15D7"/>
    <w:rsid w:val="003D20EB"/>
    <w:rsid w:val="003E2638"/>
    <w:rsid w:val="003E2A16"/>
    <w:rsid w:val="003E2D25"/>
    <w:rsid w:val="003E4CB6"/>
    <w:rsid w:val="003E4EC7"/>
    <w:rsid w:val="003E6102"/>
    <w:rsid w:val="003F0E52"/>
    <w:rsid w:val="003F37E6"/>
    <w:rsid w:val="003F657D"/>
    <w:rsid w:val="003F7FD5"/>
    <w:rsid w:val="00406611"/>
    <w:rsid w:val="00416659"/>
    <w:rsid w:val="00423044"/>
    <w:rsid w:val="00425E56"/>
    <w:rsid w:val="004352B1"/>
    <w:rsid w:val="00437A5A"/>
    <w:rsid w:val="004429CA"/>
    <w:rsid w:val="0044414B"/>
    <w:rsid w:val="0044630C"/>
    <w:rsid w:val="00450E7A"/>
    <w:rsid w:val="00452FAD"/>
    <w:rsid w:val="00457130"/>
    <w:rsid w:val="004603CB"/>
    <w:rsid w:val="00463D80"/>
    <w:rsid w:val="00466D70"/>
    <w:rsid w:val="00471C8B"/>
    <w:rsid w:val="00472CF3"/>
    <w:rsid w:val="004829EE"/>
    <w:rsid w:val="00484E9A"/>
    <w:rsid w:val="0048740F"/>
    <w:rsid w:val="0048747F"/>
    <w:rsid w:val="00487D36"/>
    <w:rsid w:val="004A12B8"/>
    <w:rsid w:val="004A2337"/>
    <w:rsid w:val="004B4D82"/>
    <w:rsid w:val="004D08C1"/>
    <w:rsid w:val="004D12D4"/>
    <w:rsid w:val="004D2F9C"/>
    <w:rsid w:val="004D7037"/>
    <w:rsid w:val="004E027E"/>
    <w:rsid w:val="004E2839"/>
    <w:rsid w:val="004E4B5E"/>
    <w:rsid w:val="004E65B2"/>
    <w:rsid w:val="004F0822"/>
    <w:rsid w:val="004F797F"/>
    <w:rsid w:val="00502F43"/>
    <w:rsid w:val="00503191"/>
    <w:rsid w:val="0050480B"/>
    <w:rsid w:val="00511C1D"/>
    <w:rsid w:val="00514F05"/>
    <w:rsid w:val="005218F3"/>
    <w:rsid w:val="00521992"/>
    <w:rsid w:val="005222C0"/>
    <w:rsid w:val="00531B3D"/>
    <w:rsid w:val="00544A79"/>
    <w:rsid w:val="00554BE4"/>
    <w:rsid w:val="0056079F"/>
    <w:rsid w:val="00560A6E"/>
    <w:rsid w:val="00565319"/>
    <w:rsid w:val="005913E4"/>
    <w:rsid w:val="005A1168"/>
    <w:rsid w:val="005A2C5F"/>
    <w:rsid w:val="005A7D13"/>
    <w:rsid w:val="005B41A7"/>
    <w:rsid w:val="005B5B96"/>
    <w:rsid w:val="005B7FA8"/>
    <w:rsid w:val="005D6B81"/>
    <w:rsid w:val="005D7BBB"/>
    <w:rsid w:val="005E073E"/>
    <w:rsid w:val="005E1413"/>
    <w:rsid w:val="005F3C04"/>
    <w:rsid w:val="005F58FC"/>
    <w:rsid w:val="0062056C"/>
    <w:rsid w:val="006278AD"/>
    <w:rsid w:val="00627D35"/>
    <w:rsid w:val="0064058B"/>
    <w:rsid w:val="00641EF3"/>
    <w:rsid w:val="00643C7E"/>
    <w:rsid w:val="006518BB"/>
    <w:rsid w:val="00651F12"/>
    <w:rsid w:val="0065552C"/>
    <w:rsid w:val="00657E1C"/>
    <w:rsid w:val="00660994"/>
    <w:rsid w:val="006631D7"/>
    <w:rsid w:val="00665636"/>
    <w:rsid w:val="00671930"/>
    <w:rsid w:val="0067794B"/>
    <w:rsid w:val="00677EA0"/>
    <w:rsid w:val="006A5CAC"/>
    <w:rsid w:val="006B1EFF"/>
    <w:rsid w:val="006B7A43"/>
    <w:rsid w:val="006D0CFE"/>
    <w:rsid w:val="006E6E56"/>
    <w:rsid w:val="006F134B"/>
    <w:rsid w:val="006F1DE2"/>
    <w:rsid w:val="006F2CFB"/>
    <w:rsid w:val="006F7BF9"/>
    <w:rsid w:val="007008C2"/>
    <w:rsid w:val="00700C3C"/>
    <w:rsid w:val="00714669"/>
    <w:rsid w:val="007252F9"/>
    <w:rsid w:val="0073150D"/>
    <w:rsid w:val="0074002F"/>
    <w:rsid w:val="007456FE"/>
    <w:rsid w:val="00760637"/>
    <w:rsid w:val="00760944"/>
    <w:rsid w:val="00766C5C"/>
    <w:rsid w:val="00770000"/>
    <w:rsid w:val="00776F20"/>
    <w:rsid w:val="00781B9C"/>
    <w:rsid w:val="00790B18"/>
    <w:rsid w:val="00792C61"/>
    <w:rsid w:val="007A1255"/>
    <w:rsid w:val="007A673A"/>
    <w:rsid w:val="007A794F"/>
    <w:rsid w:val="007B431B"/>
    <w:rsid w:val="007C1A5A"/>
    <w:rsid w:val="007C2256"/>
    <w:rsid w:val="007E1484"/>
    <w:rsid w:val="007F0522"/>
    <w:rsid w:val="007F0F01"/>
    <w:rsid w:val="00802847"/>
    <w:rsid w:val="00803E6A"/>
    <w:rsid w:val="008162C4"/>
    <w:rsid w:val="00821AF3"/>
    <w:rsid w:val="0082623A"/>
    <w:rsid w:val="00831A75"/>
    <w:rsid w:val="00837ED5"/>
    <w:rsid w:val="00840E9F"/>
    <w:rsid w:val="0084135B"/>
    <w:rsid w:val="008456D7"/>
    <w:rsid w:val="008524D1"/>
    <w:rsid w:val="00854B22"/>
    <w:rsid w:val="00866B7B"/>
    <w:rsid w:val="00866EC6"/>
    <w:rsid w:val="00880812"/>
    <w:rsid w:val="00881E09"/>
    <w:rsid w:val="00886E7B"/>
    <w:rsid w:val="00887754"/>
    <w:rsid w:val="00887A54"/>
    <w:rsid w:val="00887DC4"/>
    <w:rsid w:val="008927CB"/>
    <w:rsid w:val="00894FD3"/>
    <w:rsid w:val="008A63DD"/>
    <w:rsid w:val="008B13D4"/>
    <w:rsid w:val="008B2B5F"/>
    <w:rsid w:val="008C0BEF"/>
    <w:rsid w:val="009011B7"/>
    <w:rsid w:val="009039D0"/>
    <w:rsid w:val="00903F35"/>
    <w:rsid w:val="00911EDE"/>
    <w:rsid w:val="00920B5E"/>
    <w:rsid w:val="00926983"/>
    <w:rsid w:val="00933971"/>
    <w:rsid w:val="00934D37"/>
    <w:rsid w:val="00936243"/>
    <w:rsid w:val="009369AF"/>
    <w:rsid w:val="009372DB"/>
    <w:rsid w:val="00940F7E"/>
    <w:rsid w:val="00943CBF"/>
    <w:rsid w:val="00945502"/>
    <w:rsid w:val="00953414"/>
    <w:rsid w:val="00957662"/>
    <w:rsid w:val="00965531"/>
    <w:rsid w:val="0096571A"/>
    <w:rsid w:val="0097080E"/>
    <w:rsid w:val="009741FC"/>
    <w:rsid w:val="00974D53"/>
    <w:rsid w:val="00984B86"/>
    <w:rsid w:val="00987152"/>
    <w:rsid w:val="009A0ED0"/>
    <w:rsid w:val="009A68D5"/>
    <w:rsid w:val="009B3205"/>
    <w:rsid w:val="009B69C5"/>
    <w:rsid w:val="009D42E8"/>
    <w:rsid w:val="009D6ED4"/>
    <w:rsid w:val="009F052E"/>
    <w:rsid w:val="00A15D82"/>
    <w:rsid w:val="00A15EA8"/>
    <w:rsid w:val="00A41346"/>
    <w:rsid w:val="00A42149"/>
    <w:rsid w:val="00A45A72"/>
    <w:rsid w:val="00A463F4"/>
    <w:rsid w:val="00A55D38"/>
    <w:rsid w:val="00A570D2"/>
    <w:rsid w:val="00A61A2A"/>
    <w:rsid w:val="00A62653"/>
    <w:rsid w:val="00A660E8"/>
    <w:rsid w:val="00A73B5B"/>
    <w:rsid w:val="00A83399"/>
    <w:rsid w:val="00A87B69"/>
    <w:rsid w:val="00A87E5D"/>
    <w:rsid w:val="00A946AD"/>
    <w:rsid w:val="00A97E7F"/>
    <w:rsid w:val="00AA0200"/>
    <w:rsid w:val="00AA1FB3"/>
    <w:rsid w:val="00AA6F45"/>
    <w:rsid w:val="00AB41D5"/>
    <w:rsid w:val="00AD1C6F"/>
    <w:rsid w:val="00AE408C"/>
    <w:rsid w:val="00B1116A"/>
    <w:rsid w:val="00B228D8"/>
    <w:rsid w:val="00B3138A"/>
    <w:rsid w:val="00B354EA"/>
    <w:rsid w:val="00B37A0A"/>
    <w:rsid w:val="00B40A8E"/>
    <w:rsid w:val="00B45DE5"/>
    <w:rsid w:val="00B47106"/>
    <w:rsid w:val="00B5255D"/>
    <w:rsid w:val="00B54AEA"/>
    <w:rsid w:val="00B561B4"/>
    <w:rsid w:val="00B633BC"/>
    <w:rsid w:val="00B70586"/>
    <w:rsid w:val="00B76322"/>
    <w:rsid w:val="00B92979"/>
    <w:rsid w:val="00BA07B6"/>
    <w:rsid w:val="00BA654F"/>
    <w:rsid w:val="00BE1955"/>
    <w:rsid w:val="00BE5983"/>
    <w:rsid w:val="00BF1A80"/>
    <w:rsid w:val="00C0055B"/>
    <w:rsid w:val="00C061AF"/>
    <w:rsid w:val="00C1083B"/>
    <w:rsid w:val="00C22052"/>
    <w:rsid w:val="00C231AD"/>
    <w:rsid w:val="00C2470F"/>
    <w:rsid w:val="00C2679B"/>
    <w:rsid w:val="00C32D8D"/>
    <w:rsid w:val="00C338D3"/>
    <w:rsid w:val="00C409BD"/>
    <w:rsid w:val="00C45E4B"/>
    <w:rsid w:val="00C46829"/>
    <w:rsid w:val="00C6191E"/>
    <w:rsid w:val="00C762DC"/>
    <w:rsid w:val="00C833AA"/>
    <w:rsid w:val="00CB43D4"/>
    <w:rsid w:val="00CC6158"/>
    <w:rsid w:val="00CC7B5A"/>
    <w:rsid w:val="00CE1151"/>
    <w:rsid w:val="00CE5B13"/>
    <w:rsid w:val="00D029F9"/>
    <w:rsid w:val="00D21BA8"/>
    <w:rsid w:val="00D43F40"/>
    <w:rsid w:val="00D46F84"/>
    <w:rsid w:val="00D67717"/>
    <w:rsid w:val="00D67926"/>
    <w:rsid w:val="00DA566E"/>
    <w:rsid w:val="00DA6DC9"/>
    <w:rsid w:val="00DB135A"/>
    <w:rsid w:val="00DB2D05"/>
    <w:rsid w:val="00DB6382"/>
    <w:rsid w:val="00DC70C8"/>
    <w:rsid w:val="00DD0887"/>
    <w:rsid w:val="00DD1597"/>
    <w:rsid w:val="00DD4840"/>
    <w:rsid w:val="00DF19E6"/>
    <w:rsid w:val="00DF51E6"/>
    <w:rsid w:val="00E1112E"/>
    <w:rsid w:val="00E11610"/>
    <w:rsid w:val="00E11A60"/>
    <w:rsid w:val="00E25131"/>
    <w:rsid w:val="00E251F6"/>
    <w:rsid w:val="00E30E41"/>
    <w:rsid w:val="00E31AE1"/>
    <w:rsid w:val="00E55806"/>
    <w:rsid w:val="00E566BF"/>
    <w:rsid w:val="00E6124E"/>
    <w:rsid w:val="00E62868"/>
    <w:rsid w:val="00E66442"/>
    <w:rsid w:val="00E75375"/>
    <w:rsid w:val="00E90917"/>
    <w:rsid w:val="00E90B94"/>
    <w:rsid w:val="00E971BA"/>
    <w:rsid w:val="00EA118A"/>
    <w:rsid w:val="00EA7434"/>
    <w:rsid w:val="00EB7931"/>
    <w:rsid w:val="00ED3464"/>
    <w:rsid w:val="00EE5369"/>
    <w:rsid w:val="00EE5745"/>
    <w:rsid w:val="00EE64A7"/>
    <w:rsid w:val="00EF3BF7"/>
    <w:rsid w:val="00F0243D"/>
    <w:rsid w:val="00F034E6"/>
    <w:rsid w:val="00F06CF5"/>
    <w:rsid w:val="00F12EEF"/>
    <w:rsid w:val="00F16707"/>
    <w:rsid w:val="00F24784"/>
    <w:rsid w:val="00F26A41"/>
    <w:rsid w:val="00F372FF"/>
    <w:rsid w:val="00F430C3"/>
    <w:rsid w:val="00F44FB9"/>
    <w:rsid w:val="00F52E8C"/>
    <w:rsid w:val="00F53141"/>
    <w:rsid w:val="00F54025"/>
    <w:rsid w:val="00F701E0"/>
    <w:rsid w:val="00F83A94"/>
    <w:rsid w:val="00F97B84"/>
    <w:rsid w:val="00FA6512"/>
    <w:rsid w:val="00FA6CC4"/>
    <w:rsid w:val="00FA788C"/>
    <w:rsid w:val="00FA793F"/>
    <w:rsid w:val="00FC5AAB"/>
    <w:rsid w:val="00FE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40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83A94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F83A94"/>
    <w:rPr>
      <w:rFonts w:ascii="Times New Roman" w:hAnsi="Times New Roman"/>
      <w:sz w:val="23"/>
      <w:u w:val="none"/>
    </w:rPr>
  </w:style>
  <w:style w:type="character" w:customStyle="1" w:styleId="20">
    <w:name w:val="Основной текст (2)"/>
    <w:uiPriority w:val="99"/>
    <w:rsid w:val="00F83A94"/>
  </w:style>
  <w:style w:type="character" w:customStyle="1" w:styleId="23">
    <w:name w:val="Основной текст (2)3"/>
    <w:uiPriority w:val="99"/>
    <w:rsid w:val="00F83A94"/>
  </w:style>
  <w:style w:type="character" w:customStyle="1" w:styleId="a4">
    <w:name w:val="Колонтитул_"/>
    <w:link w:val="1"/>
    <w:uiPriority w:val="99"/>
    <w:locked/>
    <w:rsid w:val="00F83A94"/>
    <w:rPr>
      <w:rFonts w:ascii="Times New Roman" w:hAnsi="Times New Roman"/>
      <w:sz w:val="23"/>
      <w:u w:val="none"/>
    </w:rPr>
  </w:style>
  <w:style w:type="character" w:customStyle="1" w:styleId="10pt">
    <w:name w:val="Колонтитул + 10 pt"/>
    <w:aliases w:val="Полужирный"/>
    <w:uiPriority w:val="99"/>
    <w:rsid w:val="00F83A94"/>
    <w:rPr>
      <w:rFonts w:ascii="Times New Roman" w:hAnsi="Times New Roman"/>
      <w:b/>
      <w:noProof/>
      <w:sz w:val="20"/>
      <w:u w:val="none"/>
    </w:rPr>
  </w:style>
  <w:style w:type="character" w:customStyle="1" w:styleId="10">
    <w:name w:val="Основной текст Знак1"/>
    <w:link w:val="a5"/>
    <w:uiPriority w:val="99"/>
    <w:locked/>
    <w:rsid w:val="00F83A94"/>
    <w:rPr>
      <w:rFonts w:ascii="Times New Roman" w:hAnsi="Times New Roman"/>
      <w:sz w:val="27"/>
      <w:u w:val="none"/>
    </w:rPr>
  </w:style>
  <w:style w:type="paragraph" w:styleId="a5">
    <w:name w:val="Body Text"/>
    <w:basedOn w:val="a"/>
    <w:link w:val="10"/>
    <w:uiPriority w:val="99"/>
    <w:rsid w:val="00F83A94"/>
    <w:pPr>
      <w:shd w:val="clear" w:color="auto" w:fill="FFFFFF"/>
      <w:spacing w:before="1260" w:after="300" w:line="317" w:lineRule="exact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47">
    <w:name w:val="Основной текст Знак47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46">
    <w:name w:val="Основной текст Знак46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45">
    <w:name w:val="Основной текст Знак45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44">
    <w:name w:val="Основной текст Знак44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43">
    <w:name w:val="Основной текст Знак43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42">
    <w:name w:val="Основной текст Знак42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41">
    <w:name w:val="Основной текст Знак41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40">
    <w:name w:val="Основной текст Знак40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39">
    <w:name w:val="Основной текст Знак39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38">
    <w:name w:val="Основной текст Знак38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37">
    <w:name w:val="Основной текст Знак37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36">
    <w:name w:val="Основной текст Знак36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35">
    <w:name w:val="Основной текст Знак35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34">
    <w:name w:val="Основной текст Знак34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33">
    <w:name w:val="Основной текст Знак33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32">
    <w:name w:val="Основной текст Знак32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31">
    <w:name w:val="Основной текст Знак31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30">
    <w:name w:val="Основной текст Знак30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29">
    <w:name w:val="Основной текст Знак29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28">
    <w:name w:val="Основной текст Знак28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27">
    <w:name w:val="Основной текст Знак27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26">
    <w:name w:val="Основной текст Знак26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25">
    <w:name w:val="Основной текст Знак25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24">
    <w:name w:val="Основной текст Знак24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230">
    <w:name w:val="Основной текст Знак23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22">
    <w:name w:val="Основной текст Знак22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210">
    <w:name w:val="Основной текст Знак21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200">
    <w:name w:val="Основной текст Знак20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19">
    <w:name w:val="Основной текст Знак19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18">
    <w:name w:val="Основной текст Знак18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17">
    <w:name w:val="Основной текст Знак17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16">
    <w:name w:val="Основной текст Знак16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15">
    <w:name w:val="Основной текст Знак15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14">
    <w:name w:val="Основной текст Знак14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13">
    <w:name w:val="Основной текст Знак13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12">
    <w:name w:val="Основной текст Знак12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11">
    <w:name w:val="Основной текст Знак11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100">
    <w:name w:val="Основной текст Знак10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9">
    <w:name w:val="Основной текст Знак9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8">
    <w:name w:val="Основной текст Знак8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7">
    <w:name w:val="Основной текст Знак7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6">
    <w:name w:val="Основной текст Знак6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5">
    <w:name w:val="Основной текст Знак5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4">
    <w:name w:val="Основной текст Знак4"/>
    <w:uiPriority w:val="99"/>
    <w:semiHidden/>
    <w:rsid w:val="00F83A94"/>
    <w:rPr>
      <w:color w:val="000000"/>
    </w:rPr>
  </w:style>
  <w:style w:type="character" w:customStyle="1" w:styleId="3">
    <w:name w:val="Основной текст Знак3"/>
    <w:uiPriority w:val="99"/>
    <w:semiHidden/>
    <w:rsid w:val="00F83A94"/>
    <w:rPr>
      <w:color w:val="000000"/>
    </w:rPr>
  </w:style>
  <w:style w:type="character" w:customStyle="1" w:styleId="2a">
    <w:name w:val="Основной текст Знак2"/>
    <w:uiPriority w:val="99"/>
    <w:semiHidden/>
    <w:rsid w:val="00F83A94"/>
    <w:rPr>
      <w:color w:val="000000"/>
    </w:rPr>
  </w:style>
  <w:style w:type="character" w:customStyle="1" w:styleId="180">
    <w:name w:val="Основной текст (18)_"/>
    <w:link w:val="181"/>
    <w:uiPriority w:val="99"/>
    <w:locked/>
    <w:rsid w:val="00F83A94"/>
    <w:rPr>
      <w:rFonts w:ascii="Times New Roman" w:hAnsi="Times New Roman"/>
      <w:sz w:val="26"/>
      <w:u w:val="none"/>
    </w:rPr>
  </w:style>
  <w:style w:type="character" w:customStyle="1" w:styleId="182">
    <w:name w:val="Основной текст (18)"/>
    <w:uiPriority w:val="99"/>
    <w:rsid w:val="00F83A94"/>
  </w:style>
  <w:style w:type="character" w:customStyle="1" w:styleId="1a">
    <w:name w:val="Заголовок №1_"/>
    <w:link w:val="1b"/>
    <w:uiPriority w:val="99"/>
    <w:locked/>
    <w:rsid w:val="00F83A94"/>
    <w:rPr>
      <w:rFonts w:ascii="Times New Roman" w:hAnsi="Times New Roman"/>
      <w:b/>
      <w:sz w:val="27"/>
      <w:u w:val="none"/>
    </w:rPr>
  </w:style>
  <w:style w:type="character" w:customStyle="1" w:styleId="48">
    <w:name w:val="Основной текст (4)_"/>
    <w:link w:val="49"/>
    <w:uiPriority w:val="99"/>
    <w:locked/>
    <w:rsid w:val="00F83A94"/>
    <w:rPr>
      <w:rFonts w:ascii="Arial Narrow" w:hAnsi="Arial Narrow"/>
      <w:noProof/>
      <w:sz w:val="25"/>
      <w:u w:val="none"/>
    </w:rPr>
  </w:style>
  <w:style w:type="character" w:customStyle="1" w:styleId="50">
    <w:name w:val="Основной текст (5)_"/>
    <w:link w:val="51"/>
    <w:uiPriority w:val="99"/>
    <w:locked/>
    <w:rsid w:val="00F83A94"/>
    <w:rPr>
      <w:rFonts w:ascii="Times New Roman" w:hAnsi="Times New Roman"/>
      <w:b/>
      <w:sz w:val="23"/>
      <w:u w:val="none"/>
    </w:rPr>
  </w:style>
  <w:style w:type="character" w:customStyle="1" w:styleId="a7">
    <w:name w:val="Колонтитул"/>
    <w:uiPriority w:val="99"/>
    <w:rsid w:val="00F83A94"/>
  </w:style>
  <w:style w:type="character" w:customStyle="1" w:styleId="AngsanaUPC">
    <w:name w:val="Колонтитул + AngsanaUPC"/>
    <w:aliases w:val="15 pt,Полужирный2"/>
    <w:uiPriority w:val="99"/>
    <w:rsid w:val="00F83A94"/>
    <w:rPr>
      <w:rFonts w:ascii="AngsanaUPC" w:hAnsi="AngsanaUPC"/>
      <w:b/>
      <w:noProof/>
      <w:sz w:val="30"/>
      <w:u w:val="none"/>
    </w:rPr>
  </w:style>
  <w:style w:type="character" w:customStyle="1" w:styleId="60">
    <w:name w:val="Основной текст (6)_"/>
    <w:link w:val="61"/>
    <w:uiPriority w:val="99"/>
    <w:locked/>
    <w:rsid w:val="00F83A94"/>
    <w:rPr>
      <w:rFonts w:ascii="Times New Roman" w:hAnsi="Times New Roman"/>
      <w:i/>
      <w:sz w:val="19"/>
      <w:u w:val="none"/>
    </w:rPr>
  </w:style>
  <w:style w:type="character" w:customStyle="1" w:styleId="70">
    <w:name w:val="Основной текст (7)_"/>
    <w:link w:val="71"/>
    <w:uiPriority w:val="99"/>
    <w:locked/>
    <w:rsid w:val="00F83A94"/>
    <w:rPr>
      <w:rFonts w:ascii="CordiaUPC" w:hAnsi="CordiaUPC"/>
      <w:b/>
      <w:sz w:val="21"/>
      <w:u w:val="none"/>
    </w:rPr>
  </w:style>
  <w:style w:type="character" w:customStyle="1" w:styleId="7TimesNewRoman">
    <w:name w:val="Основной текст (7) + Times New Roman"/>
    <w:aliases w:val="11 pt,Не полужирный"/>
    <w:uiPriority w:val="99"/>
    <w:rsid w:val="00F83A94"/>
    <w:rPr>
      <w:rFonts w:ascii="Times New Roman" w:hAnsi="Times New Roman"/>
      <w:noProof/>
      <w:sz w:val="22"/>
      <w:u w:val="none"/>
    </w:rPr>
  </w:style>
  <w:style w:type="character" w:customStyle="1" w:styleId="2b">
    <w:name w:val="Основной текст (2) + Курсив"/>
    <w:uiPriority w:val="99"/>
    <w:rsid w:val="00F83A94"/>
    <w:rPr>
      <w:rFonts w:ascii="Times New Roman" w:hAnsi="Times New Roman"/>
      <w:i/>
      <w:sz w:val="23"/>
      <w:u w:val="none"/>
    </w:rPr>
  </w:style>
  <w:style w:type="character" w:customStyle="1" w:styleId="a8">
    <w:name w:val="Оглавление_"/>
    <w:link w:val="a9"/>
    <w:uiPriority w:val="99"/>
    <w:locked/>
    <w:rsid w:val="00F83A94"/>
    <w:rPr>
      <w:rFonts w:ascii="Times New Roman" w:hAnsi="Times New Roman"/>
      <w:sz w:val="23"/>
      <w:u w:val="none"/>
    </w:rPr>
  </w:style>
  <w:style w:type="character" w:customStyle="1" w:styleId="2c">
    <w:name w:val="Оглавление (2)_"/>
    <w:link w:val="2d"/>
    <w:uiPriority w:val="99"/>
    <w:locked/>
    <w:rsid w:val="00F83A94"/>
    <w:rPr>
      <w:rFonts w:ascii="Times New Roman" w:hAnsi="Times New Roman"/>
      <w:sz w:val="27"/>
      <w:u w:val="none"/>
    </w:rPr>
  </w:style>
  <w:style w:type="character" w:customStyle="1" w:styleId="3a">
    <w:name w:val="Оглавление (3)_"/>
    <w:link w:val="3b"/>
    <w:uiPriority w:val="99"/>
    <w:locked/>
    <w:rsid w:val="00F83A94"/>
    <w:rPr>
      <w:rFonts w:ascii="Times New Roman" w:hAnsi="Times New Roman"/>
      <w:i/>
      <w:sz w:val="19"/>
      <w:u w:val="none"/>
    </w:rPr>
  </w:style>
  <w:style w:type="character" w:customStyle="1" w:styleId="80">
    <w:name w:val="Основной текст (8)_"/>
    <w:link w:val="81"/>
    <w:uiPriority w:val="99"/>
    <w:locked/>
    <w:rsid w:val="00F83A94"/>
    <w:rPr>
      <w:rFonts w:ascii="AngsanaUPC" w:hAnsi="AngsanaUPC"/>
      <w:noProof/>
      <w:sz w:val="10"/>
      <w:u w:val="none"/>
    </w:rPr>
  </w:style>
  <w:style w:type="character" w:customStyle="1" w:styleId="8TimesNewRoman">
    <w:name w:val="Основной текст (8) + Times New Roman"/>
    <w:aliases w:val="4 pt"/>
    <w:uiPriority w:val="99"/>
    <w:rsid w:val="00F83A94"/>
    <w:rPr>
      <w:rFonts w:ascii="Times New Roman" w:hAnsi="Times New Roman"/>
      <w:noProof/>
      <w:sz w:val="8"/>
      <w:u w:val="none"/>
    </w:rPr>
  </w:style>
  <w:style w:type="character" w:customStyle="1" w:styleId="90">
    <w:name w:val="Основной текст (9)_"/>
    <w:link w:val="91"/>
    <w:uiPriority w:val="99"/>
    <w:locked/>
    <w:rsid w:val="00F83A94"/>
    <w:rPr>
      <w:rFonts w:ascii="Times New Roman" w:hAnsi="Times New Roman"/>
      <w:i/>
      <w:sz w:val="17"/>
      <w:u w:val="none"/>
    </w:rPr>
  </w:style>
  <w:style w:type="character" w:customStyle="1" w:styleId="101">
    <w:name w:val="Основной текст (10)_"/>
    <w:link w:val="1010"/>
    <w:uiPriority w:val="99"/>
    <w:locked/>
    <w:rsid w:val="00F83A94"/>
    <w:rPr>
      <w:rFonts w:ascii="Times New Roman" w:hAnsi="Times New Roman"/>
      <w:sz w:val="19"/>
      <w:u w:val="none"/>
    </w:rPr>
  </w:style>
  <w:style w:type="character" w:customStyle="1" w:styleId="110">
    <w:name w:val="Основной текст (11)_"/>
    <w:link w:val="111"/>
    <w:uiPriority w:val="99"/>
    <w:locked/>
    <w:rsid w:val="00F83A94"/>
    <w:rPr>
      <w:rFonts w:ascii="CordiaUPC" w:hAnsi="CordiaUPC"/>
      <w:b/>
      <w:sz w:val="21"/>
      <w:u w:val="none"/>
    </w:rPr>
  </w:style>
  <w:style w:type="character" w:customStyle="1" w:styleId="11TimesNewRoman">
    <w:name w:val="Основной текст (11) + Times New Roman"/>
    <w:aliases w:val="11 pt1,Не полужирный1"/>
    <w:uiPriority w:val="99"/>
    <w:rsid w:val="00F83A94"/>
    <w:rPr>
      <w:rFonts w:ascii="Times New Roman" w:hAnsi="Times New Roman"/>
      <w:noProof/>
      <w:sz w:val="22"/>
      <w:u w:val="none"/>
    </w:rPr>
  </w:style>
  <w:style w:type="character" w:customStyle="1" w:styleId="102">
    <w:name w:val="Основной текст (10) + Полужирный"/>
    <w:aliases w:val="Курсив"/>
    <w:uiPriority w:val="99"/>
    <w:rsid w:val="00F83A94"/>
    <w:rPr>
      <w:rFonts w:ascii="Times New Roman" w:hAnsi="Times New Roman"/>
      <w:b/>
      <w:i/>
      <w:sz w:val="19"/>
      <w:u w:val="none"/>
    </w:rPr>
  </w:style>
  <w:style w:type="character" w:customStyle="1" w:styleId="103">
    <w:name w:val="Основной текст (10)"/>
    <w:uiPriority w:val="99"/>
    <w:rsid w:val="00F83A94"/>
    <w:rPr>
      <w:rFonts w:ascii="Times New Roman" w:hAnsi="Times New Roman"/>
      <w:sz w:val="19"/>
      <w:u w:val="single"/>
      <w:lang w:val="en-US" w:eastAsia="en-US"/>
    </w:rPr>
  </w:style>
  <w:style w:type="character" w:customStyle="1" w:styleId="104">
    <w:name w:val="Основной текст (10) + Курсив"/>
    <w:uiPriority w:val="99"/>
    <w:rsid w:val="00F83A94"/>
    <w:rPr>
      <w:rFonts w:ascii="Times New Roman" w:hAnsi="Times New Roman"/>
      <w:i/>
      <w:sz w:val="19"/>
      <w:u w:val="none"/>
    </w:rPr>
  </w:style>
  <w:style w:type="character" w:customStyle="1" w:styleId="213pt">
    <w:name w:val="Основной текст (2) + 13 pt"/>
    <w:uiPriority w:val="99"/>
    <w:rsid w:val="00F83A94"/>
    <w:rPr>
      <w:rFonts w:ascii="Times New Roman" w:hAnsi="Times New Roman"/>
      <w:sz w:val="26"/>
      <w:u w:val="none"/>
    </w:rPr>
  </w:style>
  <w:style w:type="character" w:customStyle="1" w:styleId="107">
    <w:name w:val="Основной текст (10) + 7"/>
    <w:aliases w:val="5 pt"/>
    <w:uiPriority w:val="99"/>
    <w:rsid w:val="00F83A94"/>
    <w:rPr>
      <w:rFonts w:ascii="Times New Roman" w:hAnsi="Times New Roman"/>
      <w:sz w:val="15"/>
      <w:u w:val="none"/>
    </w:rPr>
  </w:style>
  <w:style w:type="character" w:customStyle="1" w:styleId="120">
    <w:name w:val="Основной текст (12)_"/>
    <w:link w:val="121"/>
    <w:uiPriority w:val="99"/>
    <w:locked/>
    <w:rsid w:val="00F83A94"/>
    <w:rPr>
      <w:rFonts w:ascii="Times New Roman" w:hAnsi="Times New Roman"/>
      <w:sz w:val="15"/>
      <w:u w:val="none"/>
    </w:rPr>
  </w:style>
  <w:style w:type="character" w:customStyle="1" w:styleId="130">
    <w:name w:val="Основной текст (13)_"/>
    <w:link w:val="131"/>
    <w:uiPriority w:val="99"/>
    <w:locked/>
    <w:rsid w:val="00F83A94"/>
    <w:rPr>
      <w:rFonts w:ascii="Times New Roman" w:hAnsi="Times New Roman"/>
      <w:b/>
      <w:sz w:val="19"/>
      <w:u w:val="none"/>
    </w:rPr>
  </w:style>
  <w:style w:type="character" w:customStyle="1" w:styleId="132">
    <w:name w:val="Основной текст (13) + Не полужирный"/>
    <w:uiPriority w:val="99"/>
    <w:rsid w:val="00F83A94"/>
    <w:rPr>
      <w:rFonts w:ascii="Times New Roman" w:hAnsi="Times New Roman"/>
      <w:sz w:val="19"/>
      <w:u w:val="none"/>
    </w:rPr>
  </w:style>
  <w:style w:type="character" w:customStyle="1" w:styleId="10Exact">
    <w:name w:val="Основной текст (10) Exact"/>
    <w:uiPriority w:val="99"/>
    <w:rsid w:val="00F83A94"/>
    <w:rPr>
      <w:rFonts w:ascii="Times New Roman" w:hAnsi="Times New Roman"/>
      <w:sz w:val="18"/>
      <w:u w:val="none"/>
    </w:rPr>
  </w:style>
  <w:style w:type="character" w:customStyle="1" w:styleId="13Exact">
    <w:name w:val="Основной текст (13) Exact"/>
    <w:uiPriority w:val="99"/>
    <w:rsid w:val="00F83A94"/>
    <w:rPr>
      <w:rFonts w:ascii="Times New Roman" w:hAnsi="Times New Roman"/>
      <w:b/>
      <w:sz w:val="18"/>
      <w:u w:val="none"/>
    </w:rPr>
  </w:style>
  <w:style w:type="character" w:customStyle="1" w:styleId="12Exact">
    <w:name w:val="Основной текст (12) Exact"/>
    <w:uiPriority w:val="99"/>
    <w:rsid w:val="00F83A94"/>
    <w:rPr>
      <w:rFonts w:ascii="Times New Roman" w:hAnsi="Times New Roman"/>
      <w:sz w:val="14"/>
      <w:u w:val="none"/>
    </w:rPr>
  </w:style>
  <w:style w:type="character" w:customStyle="1" w:styleId="1020">
    <w:name w:val="Основной текст (10)2"/>
    <w:uiPriority w:val="99"/>
    <w:rsid w:val="00F83A94"/>
    <w:rPr>
      <w:rFonts w:ascii="Times New Roman" w:hAnsi="Times New Roman"/>
      <w:sz w:val="19"/>
      <w:u w:val="single"/>
      <w:lang w:val="en-US" w:eastAsia="en-US"/>
    </w:rPr>
  </w:style>
  <w:style w:type="character" w:customStyle="1" w:styleId="2e">
    <w:name w:val="Подпись к таблице (2)_"/>
    <w:link w:val="2f"/>
    <w:uiPriority w:val="99"/>
    <w:locked/>
    <w:rsid w:val="00F83A94"/>
    <w:rPr>
      <w:rFonts w:ascii="Times New Roman" w:hAnsi="Times New Roman"/>
      <w:sz w:val="19"/>
      <w:u w:val="none"/>
    </w:rPr>
  </w:style>
  <w:style w:type="character" w:customStyle="1" w:styleId="92">
    <w:name w:val="Основной текст + 9"/>
    <w:aliases w:val="5 pt9,Курсив3"/>
    <w:uiPriority w:val="99"/>
    <w:rsid w:val="00F83A94"/>
    <w:rPr>
      <w:rFonts w:ascii="Times New Roman" w:hAnsi="Times New Roman"/>
      <w:i/>
      <w:sz w:val="19"/>
      <w:u w:val="none"/>
    </w:rPr>
  </w:style>
  <w:style w:type="character" w:customStyle="1" w:styleId="112">
    <w:name w:val="Основной текст + 11"/>
    <w:aliases w:val="5 pt8"/>
    <w:uiPriority w:val="99"/>
    <w:rsid w:val="00F83A94"/>
    <w:rPr>
      <w:rFonts w:ascii="Times New Roman" w:hAnsi="Times New Roman"/>
      <w:sz w:val="23"/>
      <w:u w:val="none"/>
    </w:rPr>
  </w:style>
  <w:style w:type="character" w:customStyle="1" w:styleId="910">
    <w:name w:val="Основной текст + 91"/>
    <w:aliases w:val="5 pt7"/>
    <w:uiPriority w:val="99"/>
    <w:rsid w:val="00F83A94"/>
    <w:rPr>
      <w:rFonts w:ascii="Times New Roman" w:hAnsi="Times New Roman"/>
      <w:sz w:val="19"/>
      <w:u w:val="none"/>
    </w:rPr>
  </w:style>
  <w:style w:type="character" w:customStyle="1" w:styleId="220">
    <w:name w:val="Основной текст (2)2"/>
    <w:uiPriority w:val="99"/>
    <w:rsid w:val="00F83A94"/>
    <w:rPr>
      <w:rFonts w:ascii="Times New Roman" w:hAnsi="Times New Roman"/>
      <w:sz w:val="23"/>
      <w:u w:val="single"/>
    </w:rPr>
  </w:style>
  <w:style w:type="character" w:customStyle="1" w:styleId="1011">
    <w:name w:val="Основной текст (10) + 11"/>
    <w:aliases w:val="5 pt6"/>
    <w:uiPriority w:val="99"/>
    <w:rsid w:val="00F83A94"/>
    <w:rPr>
      <w:rFonts w:ascii="Times New Roman" w:hAnsi="Times New Roman"/>
      <w:sz w:val="23"/>
      <w:u w:val="none"/>
    </w:rPr>
  </w:style>
  <w:style w:type="character" w:customStyle="1" w:styleId="290">
    <w:name w:val="Основной текст (2) + 9"/>
    <w:aliases w:val="5 pt5"/>
    <w:uiPriority w:val="99"/>
    <w:rsid w:val="00F83A94"/>
    <w:rPr>
      <w:rFonts w:ascii="Times New Roman" w:hAnsi="Times New Roman"/>
      <w:sz w:val="19"/>
      <w:u w:val="none"/>
    </w:rPr>
  </w:style>
  <w:style w:type="character" w:customStyle="1" w:styleId="291">
    <w:name w:val="Основной текст (2) + 91"/>
    <w:aliases w:val="5 pt4,Курсив2"/>
    <w:uiPriority w:val="99"/>
    <w:rsid w:val="00F83A94"/>
    <w:rPr>
      <w:rFonts w:ascii="Times New Roman" w:hAnsi="Times New Roman"/>
      <w:i/>
      <w:sz w:val="19"/>
      <w:u w:val="none"/>
    </w:rPr>
  </w:style>
  <w:style w:type="character" w:customStyle="1" w:styleId="2Exact">
    <w:name w:val="Основной текст (2) Exact"/>
    <w:uiPriority w:val="99"/>
    <w:rsid w:val="00F83A94"/>
    <w:rPr>
      <w:rFonts w:ascii="Times New Roman" w:hAnsi="Times New Roman"/>
      <w:spacing w:val="3"/>
      <w:sz w:val="21"/>
      <w:u w:val="none"/>
    </w:rPr>
  </w:style>
  <w:style w:type="character" w:customStyle="1" w:styleId="14Exact">
    <w:name w:val="Основной текст (14) Exact"/>
    <w:link w:val="140"/>
    <w:uiPriority w:val="99"/>
    <w:locked/>
    <w:rsid w:val="00F83A94"/>
    <w:rPr>
      <w:rFonts w:ascii="Arial" w:hAnsi="Arial"/>
      <w:noProof/>
      <w:sz w:val="21"/>
      <w:u w:val="none"/>
    </w:rPr>
  </w:style>
  <w:style w:type="character" w:customStyle="1" w:styleId="62">
    <w:name w:val="Основной текст (6) + Не курсив"/>
    <w:uiPriority w:val="99"/>
    <w:rsid w:val="00F83A94"/>
    <w:rPr>
      <w:rFonts w:ascii="Times New Roman" w:hAnsi="Times New Roman"/>
      <w:sz w:val="19"/>
      <w:u w:val="none"/>
    </w:rPr>
  </w:style>
  <w:style w:type="character" w:customStyle="1" w:styleId="611">
    <w:name w:val="Основной текст (6) + 11"/>
    <w:aliases w:val="5 pt3,Не курсив"/>
    <w:uiPriority w:val="99"/>
    <w:rsid w:val="00F83A94"/>
    <w:rPr>
      <w:rFonts w:ascii="Times New Roman" w:hAnsi="Times New Roman"/>
      <w:sz w:val="23"/>
      <w:u w:val="none"/>
    </w:rPr>
  </w:style>
  <w:style w:type="character" w:customStyle="1" w:styleId="Exact">
    <w:name w:val="Основной текст Exact"/>
    <w:uiPriority w:val="99"/>
    <w:rsid w:val="00F83A94"/>
    <w:rPr>
      <w:rFonts w:ascii="Times New Roman" w:hAnsi="Times New Roman"/>
      <w:sz w:val="26"/>
      <w:u w:val="none"/>
    </w:rPr>
  </w:style>
  <w:style w:type="character" w:customStyle="1" w:styleId="150">
    <w:name w:val="Основной текст (15)_"/>
    <w:link w:val="151"/>
    <w:uiPriority w:val="99"/>
    <w:locked/>
    <w:rsid w:val="00F83A94"/>
    <w:rPr>
      <w:rFonts w:ascii="CordiaUPC" w:hAnsi="CordiaUPC"/>
      <w:sz w:val="32"/>
      <w:u w:val="none"/>
    </w:rPr>
  </w:style>
  <w:style w:type="character" w:customStyle="1" w:styleId="15TimesNewRoman">
    <w:name w:val="Основной текст (15) + Times New Roman"/>
    <w:aliases w:val="12,5 pt2"/>
    <w:uiPriority w:val="99"/>
    <w:rsid w:val="00F83A94"/>
    <w:rPr>
      <w:rFonts w:ascii="Times New Roman" w:hAnsi="Times New Roman"/>
      <w:noProof/>
      <w:sz w:val="25"/>
      <w:u w:val="none"/>
    </w:rPr>
  </w:style>
  <w:style w:type="character" w:customStyle="1" w:styleId="160">
    <w:name w:val="Основной текст (16)_"/>
    <w:link w:val="161"/>
    <w:uiPriority w:val="99"/>
    <w:locked/>
    <w:rsid w:val="00F83A94"/>
    <w:rPr>
      <w:rFonts w:ascii="Times New Roman" w:hAnsi="Times New Roman"/>
      <w:i/>
      <w:sz w:val="23"/>
      <w:u w:val="none"/>
    </w:rPr>
  </w:style>
  <w:style w:type="character" w:customStyle="1" w:styleId="aa">
    <w:name w:val="Подпись к таблице_"/>
    <w:link w:val="ab"/>
    <w:uiPriority w:val="99"/>
    <w:locked/>
    <w:rsid w:val="00F83A94"/>
    <w:rPr>
      <w:rFonts w:ascii="Times New Roman" w:hAnsi="Times New Roman"/>
      <w:sz w:val="23"/>
      <w:u w:val="none"/>
    </w:rPr>
  </w:style>
  <w:style w:type="character" w:customStyle="1" w:styleId="3c">
    <w:name w:val="Подпись к таблице (3)_"/>
    <w:link w:val="3d"/>
    <w:uiPriority w:val="99"/>
    <w:locked/>
    <w:rsid w:val="00F83A94"/>
    <w:rPr>
      <w:rFonts w:ascii="Times New Roman" w:hAnsi="Times New Roman"/>
      <w:sz w:val="23"/>
      <w:u w:val="none"/>
    </w:rPr>
  </w:style>
  <w:style w:type="character" w:customStyle="1" w:styleId="AngsanaUPC0">
    <w:name w:val="Основной текст + AngsanaUPC"/>
    <w:aliases w:val="5 pt1"/>
    <w:uiPriority w:val="99"/>
    <w:rsid w:val="00F83A94"/>
    <w:rPr>
      <w:rFonts w:ascii="AngsanaUPC" w:hAnsi="AngsanaUPC"/>
      <w:noProof/>
      <w:sz w:val="10"/>
      <w:u w:val="none"/>
    </w:rPr>
  </w:style>
  <w:style w:type="character" w:customStyle="1" w:styleId="10pt1">
    <w:name w:val="Колонтитул + 10 pt1"/>
    <w:aliases w:val="Полужирный1,Курсив1"/>
    <w:uiPriority w:val="99"/>
    <w:rsid w:val="00F83A94"/>
    <w:rPr>
      <w:rFonts w:ascii="Times New Roman" w:hAnsi="Times New Roman"/>
      <w:b/>
      <w:i/>
      <w:sz w:val="20"/>
      <w:u w:val="none"/>
    </w:rPr>
  </w:style>
  <w:style w:type="character" w:customStyle="1" w:styleId="170">
    <w:name w:val="Основной текст (17)_"/>
    <w:link w:val="171"/>
    <w:uiPriority w:val="99"/>
    <w:locked/>
    <w:rsid w:val="00F83A94"/>
    <w:rPr>
      <w:rFonts w:ascii="Times New Roman" w:hAnsi="Times New Roman"/>
      <w:sz w:val="23"/>
      <w:u w:val="none"/>
    </w:rPr>
  </w:style>
  <w:style w:type="character" w:customStyle="1" w:styleId="4a">
    <w:name w:val="Подпись к таблице (4)_"/>
    <w:link w:val="4b"/>
    <w:uiPriority w:val="99"/>
    <w:locked/>
    <w:rsid w:val="00F83A94"/>
    <w:rPr>
      <w:rFonts w:ascii="Times New Roman" w:hAnsi="Times New Roman"/>
      <w:i/>
      <w:sz w:val="19"/>
      <w:u w:val="none"/>
    </w:rPr>
  </w:style>
  <w:style w:type="paragraph" w:customStyle="1" w:styleId="21">
    <w:name w:val="Основной текст (2)1"/>
    <w:basedOn w:val="a"/>
    <w:link w:val="2"/>
    <w:uiPriority w:val="99"/>
    <w:rsid w:val="00F83A94"/>
    <w:pPr>
      <w:shd w:val="clear" w:color="auto" w:fill="FFFFFF"/>
      <w:spacing w:after="480" w:line="278" w:lineRule="exact"/>
      <w:jc w:val="righ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1">
    <w:name w:val="Колонтитул1"/>
    <w:basedOn w:val="a"/>
    <w:link w:val="a4"/>
    <w:uiPriority w:val="99"/>
    <w:rsid w:val="00F83A94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181">
    <w:name w:val="Основной текст (18)1"/>
    <w:basedOn w:val="a"/>
    <w:link w:val="180"/>
    <w:uiPriority w:val="99"/>
    <w:rsid w:val="00F83A94"/>
    <w:pPr>
      <w:shd w:val="clear" w:color="auto" w:fill="FFFFFF"/>
      <w:spacing w:before="420" w:line="32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b">
    <w:name w:val="Заголовок №1"/>
    <w:basedOn w:val="a"/>
    <w:link w:val="1a"/>
    <w:uiPriority w:val="99"/>
    <w:rsid w:val="00F83A94"/>
    <w:pPr>
      <w:shd w:val="clear" w:color="auto" w:fill="FFFFFF"/>
      <w:spacing w:before="300" w:after="420" w:line="240" w:lineRule="atLeast"/>
      <w:jc w:val="both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49">
    <w:name w:val="Основной текст (4)"/>
    <w:basedOn w:val="a"/>
    <w:link w:val="48"/>
    <w:uiPriority w:val="99"/>
    <w:rsid w:val="00F83A94"/>
    <w:pPr>
      <w:shd w:val="clear" w:color="auto" w:fill="FFFFFF"/>
      <w:spacing w:before="180" w:line="240" w:lineRule="atLeast"/>
      <w:jc w:val="right"/>
    </w:pPr>
    <w:rPr>
      <w:rFonts w:ascii="Arial Narrow" w:hAnsi="Arial Narrow" w:cs="Arial Narrow"/>
      <w:noProof/>
      <w:color w:val="auto"/>
      <w:sz w:val="25"/>
      <w:szCs w:val="25"/>
    </w:rPr>
  </w:style>
  <w:style w:type="paragraph" w:customStyle="1" w:styleId="51">
    <w:name w:val="Основной текст (5)"/>
    <w:basedOn w:val="a"/>
    <w:link w:val="50"/>
    <w:uiPriority w:val="99"/>
    <w:rsid w:val="00F83A94"/>
    <w:pPr>
      <w:shd w:val="clear" w:color="auto" w:fill="FFFFFF"/>
      <w:spacing w:after="240" w:line="274" w:lineRule="exact"/>
      <w:jc w:val="center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61">
    <w:name w:val="Основной текст (6)"/>
    <w:basedOn w:val="a"/>
    <w:link w:val="60"/>
    <w:uiPriority w:val="99"/>
    <w:rsid w:val="00F83A94"/>
    <w:pPr>
      <w:shd w:val="clear" w:color="auto" w:fill="FFFFFF"/>
      <w:spacing w:after="360" w:line="240" w:lineRule="atLeast"/>
    </w:pPr>
    <w:rPr>
      <w:rFonts w:ascii="Times New Roman" w:hAnsi="Times New Roman" w:cs="Times New Roman"/>
      <w:i/>
      <w:iCs/>
      <w:color w:val="auto"/>
      <w:sz w:val="19"/>
      <w:szCs w:val="19"/>
    </w:rPr>
  </w:style>
  <w:style w:type="paragraph" w:customStyle="1" w:styleId="71">
    <w:name w:val="Основной текст (7)"/>
    <w:basedOn w:val="a"/>
    <w:link w:val="70"/>
    <w:uiPriority w:val="99"/>
    <w:rsid w:val="00F83A94"/>
    <w:pPr>
      <w:shd w:val="clear" w:color="auto" w:fill="FFFFFF"/>
      <w:spacing w:before="540" w:after="60" w:line="240" w:lineRule="atLeast"/>
      <w:jc w:val="both"/>
    </w:pPr>
    <w:rPr>
      <w:rFonts w:ascii="CordiaUPC" w:hAnsi="CordiaUPC" w:cs="CordiaUPC"/>
      <w:b/>
      <w:bCs/>
      <w:color w:val="auto"/>
      <w:sz w:val="21"/>
      <w:szCs w:val="21"/>
    </w:rPr>
  </w:style>
  <w:style w:type="paragraph" w:customStyle="1" w:styleId="a9">
    <w:name w:val="Оглавление"/>
    <w:basedOn w:val="a"/>
    <w:link w:val="a8"/>
    <w:uiPriority w:val="99"/>
    <w:rsid w:val="00F83A94"/>
    <w:pPr>
      <w:shd w:val="clear" w:color="auto" w:fill="FFFFFF"/>
      <w:spacing w:line="269" w:lineRule="exact"/>
      <w:jc w:val="both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2d">
    <w:name w:val="Оглавление (2)"/>
    <w:basedOn w:val="a"/>
    <w:link w:val="2c"/>
    <w:uiPriority w:val="99"/>
    <w:rsid w:val="00F83A94"/>
    <w:pPr>
      <w:shd w:val="clear" w:color="auto" w:fill="FFFFFF"/>
      <w:spacing w:line="269" w:lineRule="exact"/>
      <w:jc w:val="both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3b">
    <w:name w:val="Оглавление (3)"/>
    <w:basedOn w:val="a"/>
    <w:link w:val="3a"/>
    <w:uiPriority w:val="99"/>
    <w:rsid w:val="00F83A94"/>
    <w:pPr>
      <w:shd w:val="clear" w:color="auto" w:fill="FFFFFF"/>
      <w:spacing w:after="60" w:line="240" w:lineRule="atLeast"/>
    </w:pPr>
    <w:rPr>
      <w:rFonts w:ascii="Times New Roman" w:hAnsi="Times New Roman" w:cs="Times New Roman"/>
      <w:i/>
      <w:iCs/>
      <w:color w:val="auto"/>
      <w:sz w:val="19"/>
      <w:szCs w:val="19"/>
    </w:rPr>
  </w:style>
  <w:style w:type="paragraph" w:customStyle="1" w:styleId="81">
    <w:name w:val="Основной текст (8)"/>
    <w:basedOn w:val="a"/>
    <w:link w:val="80"/>
    <w:uiPriority w:val="99"/>
    <w:rsid w:val="00F83A94"/>
    <w:pPr>
      <w:shd w:val="clear" w:color="auto" w:fill="FFFFFF"/>
      <w:spacing w:before="300" w:after="60" w:line="240" w:lineRule="atLeast"/>
      <w:jc w:val="both"/>
    </w:pPr>
    <w:rPr>
      <w:rFonts w:ascii="AngsanaUPC" w:hAnsi="AngsanaUPC" w:cs="AngsanaUPC"/>
      <w:noProof/>
      <w:color w:val="auto"/>
      <w:sz w:val="10"/>
      <w:szCs w:val="10"/>
    </w:rPr>
  </w:style>
  <w:style w:type="paragraph" w:customStyle="1" w:styleId="91">
    <w:name w:val="Основной текст (9)"/>
    <w:basedOn w:val="a"/>
    <w:link w:val="90"/>
    <w:uiPriority w:val="99"/>
    <w:rsid w:val="00F83A94"/>
    <w:pPr>
      <w:shd w:val="clear" w:color="auto" w:fill="FFFFFF"/>
      <w:spacing w:before="60" w:after="300" w:line="480" w:lineRule="exact"/>
      <w:ind w:firstLine="1260"/>
    </w:pPr>
    <w:rPr>
      <w:rFonts w:ascii="Times New Roman" w:hAnsi="Times New Roman" w:cs="Times New Roman"/>
      <w:i/>
      <w:iCs/>
      <w:color w:val="auto"/>
      <w:sz w:val="17"/>
      <w:szCs w:val="17"/>
    </w:rPr>
  </w:style>
  <w:style w:type="paragraph" w:customStyle="1" w:styleId="1010">
    <w:name w:val="Основной текст (10)1"/>
    <w:basedOn w:val="a"/>
    <w:link w:val="101"/>
    <w:uiPriority w:val="99"/>
    <w:rsid w:val="00F83A94"/>
    <w:pPr>
      <w:shd w:val="clear" w:color="auto" w:fill="FFFFFF"/>
      <w:spacing w:before="300" w:line="240" w:lineRule="atLeast"/>
      <w:jc w:val="both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111">
    <w:name w:val="Основной текст (11)"/>
    <w:basedOn w:val="a"/>
    <w:link w:val="110"/>
    <w:uiPriority w:val="99"/>
    <w:rsid w:val="00F83A94"/>
    <w:pPr>
      <w:shd w:val="clear" w:color="auto" w:fill="FFFFFF"/>
      <w:spacing w:before="360" w:after="60" w:line="240" w:lineRule="atLeast"/>
      <w:jc w:val="both"/>
    </w:pPr>
    <w:rPr>
      <w:rFonts w:ascii="CordiaUPC" w:hAnsi="CordiaUPC" w:cs="CordiaUPC"/>
      <w:b/>
      <w:bCs/>
      <w:color w:val="auto"/>
      <w:sz w:val="21"/>
      <w:szCs w:val="21"/>
    </w:rPr>
  </w:style>
  <w:style w:type="paragraph" w:customStyle="1" w:styleId="121">
    <w:name w:val="Основной текст (12)"/>
    <w:basedOn w:val="a"/>
    <w:link w:val="120"/>
    <w:uiPriority w:val="99"/>
    <w:rsid w:val="00F83A94"/>
    <w:pPr>
      <w:shd w:val="clear" w:color="auto" w:fill="FFFFFF"/>
      <w:spacing w:before="180" w:after="60" w:line="240" w:lineRule="atLeast"/>
      <w:jc w:val="center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131">
    <w:name w:val="Основной текст (13)"/>
    <w:basedOn w:val="a"/>
    <w:link w:val="130"/>
    <w:uiPriority w:val="99"/>
    <w:rsid w:val="00F83A94"/>
    <w:pPr>
      <w:shd w:val="clear" w:color="auto" w:fill="FFFFFF"/>
      <w:spacing w:before="180" w:after="240" w:line="240" w:lineRule="atLeast"/>
      <w:jc w:val="center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2f">
    <w:name w:val="Подпись к таблице (2)"/>
    <w:basedOn w:val="a"/>
    <w:link w:val="2e"/>
    <w:uiPriority w:val="99"/>
    <w:rsid w:val="00F83A94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140">
    <w:name w:val="Основной текст (14)"/>
    <w:basedOn w:val="a"/>
    <w:link w:val="14Exact"/>
    <w:uiPriority w:val="99"/>
    <w:rsid w:val="00F83A94"/>
    <w:pPr>
      <w:shd w:val="clear" w:color="auto" w:fill="FFFFFF"/>
      <w:spacing w:line="240" w:lineRule="atLeast"/>
    </w:pPr>
    <w:rPr>
      <w:rFonts w:ascii="Arial" w:hAnsi="Arial" w:cs="Arial"/>
      <w:noProof/>
      <w:color w:val="auto"/>
      <w:sz w:val="21"/>
      <w:szCs w:val="21"/>
    </w:rPr>
  </w:style>
  <w:style w:type="paragraph" w:customStyle="1" w:styleId="151">
    <w:name w:val="Основной текст (15)"/>
    <w:basedOn w:val="a"/>
    <w:link w:val="150"/>
    <w:uiPriority w:val="99"/>
    <w:rsid w:val="00F83A94"/>
    <w:pPr>
      <w:shd w:val="clear" w:color="auto" w:fill="FFFFFF"/>
      <w:spacing w:line="317" w:lineRule="exact"/>
      <w:jc w:val="both"/>
    </w:pPr>
    <w:rPr>
      <w:rFonts w:ascii="CordiaUPC" w:hAnsi="CordiaUPC" w:cs="CordiaUPC"/>
      <w:color w:val="auto"/>
      <w:sz w:val="32"/>
      <w:szCs w:val="32"/>
    </w:rPr>
  </w:style>
  <w:style w:type="paragraph" w:customStyle="1" w:styleId="161">
    <w:name w:val="Основной текст (16)"/>
    <w:basedOn w:val="a"/>
    <w:link w:val="160"/>
    <w:uiPriority w:val="99"/>
    <w:rsid w:val="00F83A94"/>
    <w:pPr>
      <w:shd w:val="clear" w:color="auto" w:fill="FFFFFF"/>
      <w:spacing w:after="240" w:line="274" w:lineRule="exact"/>
    </w:pPr>
    <w:rPr>
      <w:rFonts w:ascii="Times New Roman" w:hAnsi="Times New Roman" w:cs="Times New Roman"/>
      <w:i/>
      <w:iCs/>
      <w:color w:val="auto"/>
      <w:sz w:val="23"/>
      <w:szCs w:val="23"/>
    </w:rPr>
  </w:style>
  <w:style w:type="paragraph" w:customStyle="1" w:styleId="ab">
    <w:name w:val="Подпись к таблице"/>
    <w:basedOn w:val="a"/>
    <w:link w:val="aa"/>
    <w:uiPriority w:val="99"/>
    <w:rsid w:val="00F83A94"/>
    <w:pPr>
      <w:shd w:val="clear" w:color="auto" w:fill="FFFFFF"/>
      <w:spacing w:after="120" w:line="240" w:lineRule="atLeast"/>
      <w:jc w:val="both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3d">
    <w:name w:val="Подпись к таблице (3)"/>
    <w:basedOn w:val="a"/>
    <w:link w:val="3c"/>
    <w:uiPriority w:val="99"/>
    <w:rsid w:val="00F83A94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171">
    <w:name w:val="Основной текст (17)"/>
    <w:basedOn w:val="a"/>
    <w:link w:val="170"/>
    <w:uiPriority w:val="99"/>
    <w:rsid w:val="00F83A94"/>
    <w:pPr>
      <w:shd w:val="clear" w:color="auto" w:fill="FFFFFF"/>
      <w:spacing w:before="720" w:after="420"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4b">
    <w:name w:val="Подпись к таблице (4)"/>
    <w:basedOn w:val="a"/>
    <w:link w:val="4a"/>
    <w:uiPriority w:val="99"/>
    <w:rsid w:val="00F83A94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19"/>
      <w:szCs w:val="19"/>
    </w:rPr>
  </w:style>
  <w:style w:type="paragraph" w:styleId="ac">
    <w:name w:val="header"/>
    <w:basedOn w:val="a"/>
    <w:link w:val="ad"/>
    <w:uiPriority w:val="99"/>
    <w:unhideWhenUsed/>
    <w:rsid w:val="00C6191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6191E"/>
    <w:rPr>
      <w:rFonts w:cs="Times New Roman"/>
      <w:color w:val="000000"/>
    </w:rPr>
  </w:style>
  <w:style w:type="paragraph" w:styleId="ae">
    <w:name w:val="footer"/>
    <w:basedOn w:val="a"/>
    <w:link w:val="af"/>
    <w:uiPriority w:val="99"/>
    <w:unhideWhenUsed/>
    <w:rsid w:val="00C6191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C6191E"/>
    <w:rPr>
      <w:rFonts w:cs="Times New Roman"/>
      <w:color w:val="000000"/>
    </w:rPr>
  </w:style>
  <w:style w:type="paragraph" w:customStyle="1" w:styleId="ConsPlusNormal">
    <w:name w:val="ConsPlusNormal"/>
    <w:rsid w:val="00CC7B5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0">
    <w:name w:val="Table Grid"/>
    <w:basedOn w:val="a1"/>
    <w:uiPriority w:val="59"/>
    <w:rsid w:val="00F26A41"/>
    <w:rPr>
      <w:rFonts w:ascii="Times New Roman" w:hAnsi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776F2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table" w:customStyle="1" w:styleId="1c">
    <w:name w:val="Сетка таблицы1"/>
    <w:basedOn w:val="a1"/>
    <w:next w:val="af0"/>
    <w:uiPriority w:val="59"/>
    <w:rsid w:val="00E66442"/>
    <w:rPr>
      <w:rFonts w:ascii="Times New Roman" w:hAnsi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0">
    <w:name w:val="Сетка таблицы2"/>
    <w:basedOn w:val="a1"/>
    <w:next w:val="af0"/>
    <w:uiPriority w:val="59"/>
    <w:rsid w:val="00E66442"/>
    <w:rPr>
      <w:rFonts w:ascii="Times New Roman" w:hAnsi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e">
    <w:name w:val="Сетка таблицы3"/>
    <w:basedOn w:val="a1"/>
    <w:next w:val="af0"/>
    <w:uiPriority w:val="59"/>
    <w:rsid w:val="00E66442"/>
    <w:rPr>
      <w:rFonts w:ascii="Times New Roman" w:hAnsi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c">
    <w:name w:val="Сетка таблицы4"/>
    <w:basedOn w:val="a1"/>
    <w:next w:val="af0"/>
    <w:uiPriority w:val="59"/>
    <w:rsid w:val="00E66442"/>
    <w:rPr>
      <w:rFonts w:ascii="Times New Roman" w:hAnsi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193D1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93D1C"/>
    <w:rPr>
      <w:rFonts w:ascii="Tahoma" w:hAnsi="Tahoma" w:cs="Tahoma"/>
      <w:color w:val="000000"/>
      <w:sz w:val="16"/>
      <w:szCs w:val="16"/>
    </w:rPr>
  </w:style>
  <w:style w:type="paragraph" w:styleId="af4">
    <w:name w:val="List Paragraph"/>
    <w:basedOn w:val="a"/>
    <w:uiPriority w:val="34"/>
    <w:qFormat/>
    <w:rsid w:val="00F24784"/>
    <w:pPr>
      <w:widowControl/>
      <w:ind w:left="720"/>
      <w:contextualSpacing/>
    </w:pPr>
    <w:rPr>
      <w:rFonts w:ascii="Times New Roman" w:hAnsi="Times New Roman" w:cs="Times New Roman"/>
      <w:color w:val="auto"/>
    </w:rPr>
  </w:style>
  <w:style w:type="paragraph" w:customStyle="1" w:styleId="ConsPlusNonformat">
    <w:name w:val="ConsPlusNonformat"/>
    <w:uiPriority w:val="99"/>
    <w:rsid w:val="00933971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0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97CE8-4E21-4506-B81B-894EA58DF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46</cp:revision>
  <cp:lastPrinted>2021-09-16T03:06:00Z</cp:lastPrinted>
  <dcterms:created xsi:type="dcterms:W3CDTF">2020-11-23T04:37:00Z</dcterms:created>
  <dcterms:modified xsi:type="dcterms:W3CDTF">2022-02-03T04:06:00Z</dcterms:modified>
</cp:coreProperties>
</file>